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f3b4" w14:textId="d66f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лекарственном обеспечении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марта 2010 года N 320/45-IV. Зарегистрировано Департаментом юстиции города Астаны 27 апреля 2010 года N 622. Утратило силу решением маслихата города Астаны от 16 июня 2011 года № 458/63-IV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Астаны от 16.06.2011 № 458/63-IV (вводится в действие со дня принятия)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бесплатное лекарственное обеспечение на амбулаторном уровне препаратами Пульмозим ("дорназа альфа") и Колистин ("полимиксин Е") больным, страдающим болезнью "Муковисцидоз" за счет средств местного бюджета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Петрущак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города Астаны              Д.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Астаны                 Б. Сагын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