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43fc" w14:textId="a304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города Астаны от 15 января 2010 года № 23-12п "Об организации оплачиваемых общественных работ в 2010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24 июня 2010 года N 23-563п. Зарегистрировано Департаментом юстиции города Астаны 26 июля 2010 года N 642. Утратило силу постановлением акимата города Астаны от 20 декабря 2010 года № 23-1192п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Астаны от 20.12.2010 </w:t>
      </w:r>
      <w:r>
        <w:rPr>
          <w:rFonts w:ascii="Times New Roman"/>
          <w:b w:val="false"/>
          <w:i w:val="false"/>
          <w:color w:val="ff0000"/>
          <w:sz w:val="28"/>
        </w:rPr>
        <w:t>№ 23-1192п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15 января 2010 года № 23-12п "Об организации оплачиваемых общественных работ в 2010 году" (зарегистрировано в Реестре государственной регистрации нормативных правовых актов за № 617; опубликовано в газетах "Астана ақшамы" от 11 февраля 2010 года, № 15, "Вечерняя Астана" от 11 февраля 2010 года, № 17)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внесены изменения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 и организаций, в которых будут проводиться оплачиваемые общественные работы для безработных и учащейся молодежи в 2010 году, дополнить строками № 141-160 следующего содержания: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7064"/>
        <w:gridCol w:w="5453"/>
      </w:tblGrid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 организаций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</w:tr>
      <w:tr>
        <w:trPr>
          <w:trHeight w:val="87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районный филиал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ОО «НДП «Нур Отан».</w:t>
            </w:r>
          </w:p>
        </w:tc>
        <w:tc>
          <w:tcPr>
            <w:tcW w:w="5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66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Астанинский городской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«НДП «Нур Отан».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 предприятие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занятости» акимата города Астаны.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«Медико-социальное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 инвалидов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Астаны».</w:t>
            </w:r>
          </w:p>
        </w:tc>
        <w:tc>
          <w:tcPr>
            <w:tcW w:w="5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населением и другие.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города Астаны».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города Астаны.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филиал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ОО «НДП «Нур Отан».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5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«Акку».</w:t>
            </w:r>
          </w:p>
        </w:tc>
        <w:tc>
          <w:tcPr>
            <w:tcW w:w="5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города,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реконструкции и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жилья,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 и другие.</w:t>
            </w:r>
          </w:p>
        </w:tc>
      </w:tr>
      <w:tr>
        <w:trPr>
          <w:trHeight w:val="58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«Бриз».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«Ассоциация стипендиатов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стипендии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«Болашак».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76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«Молодежная биржа труда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опросов.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кампаниях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масштабных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назначения.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Астаны».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кампаний, участие в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населением и другие.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«Республиканская 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Арт-терапевтов».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экологической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и другие.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«Союз художников 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«Гражданский альянс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Астаны».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опросов.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кампаниях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масштабных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назначения.</w:t>
            </w:r>
          </w:p>
        </w:tc>
      </w:tr>
      <w:tr>
        <w:trPr>
          <w:trHeight w:val="20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филиал 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«Государственный центр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пенсий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Казахстан».</w:t>
            </w:r>
          </w:p>
        </w:tc>
        <w:tc>
          <w:tcPr>
            <w:tcW w:w="5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документов.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Сарыаркинский районный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ОО «НДП «Нур Отан».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7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«Нур» города Астаны ОО «НДП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«Нур Отан».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занятости и социальных программ города Астаны" произвести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