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820b" w14:textId="2598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6 июля 2007 года № А-7/243 и решение Акмолинского областного маслихата от 6 июля 2007 года № 3С-28-6 "Об установлении предельных (максимальных) размеров земельных участков, которые могут находиться в частной собственности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апреля 2010 года № А-4/107 и решение Акмолинского областного маслихата от 6 апреля 2010 года № 4С-23-8. Зарегистрировано Департаментом юстиции Акмолинской области 7 мая 2010 года № 3355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сентября 2009 года № 862 «О переименовании Щучинского района Акмолинской области»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от 6 июля 2007 года </w:t>
      </w:r>
      <w:r>
        <w:rPr>
          <w:rFonts w:ascii="Times New Roman"/>
          <w:b w:val="false"/>
          <w:i w:val="false"/>
          <w:color w:val="000000"/>
          <w:sz w:val="28"/>
        </w:rPr>
        <w:t>№ А-7/243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Акмолинского областного маслихата от 6 июля 2007 года № 3С-28-6 «Об установлении предельных (максимальных) размеров земельных участков, которые могут находиться в частной собственности в Акмолинской области» (зарегистрировано в реестре государственной регистрации нормативных правовых актов № 3233, опубликовано от 23 августа 2007 года в газете «Арка ажары», от 28 августа 2007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пунктом 3 статьи 50 Земельного кодекса Республики Казахстан от 20 июня 2003 года, Законом Республики Казахстан «О местном государственном управлении и самоуправлении в Республике Казахстан» от 23 января 2001 года акимат Акмолинской области ПОСТАНОВЛЯЕТ и Акмолинский областной маслихат РЕШИЛ:»;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вышеуказанным постановлению и решению «Предельные (максимальные) размеры земельных участков, которые могут находиться в частной собственности в Акмолинской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районов и городов» слово «Щучинский» заменить словом «Бурабайский».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