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e34c" w14:textId="74fe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списка памятников истории и культуры местного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 июня 2010 года № А-5/197. Зарегистрировано Департаментом юстиции Акмолинской области 25 июня 2010 года № 3364. Утратило силу постановлением акимата Акмолинской области от 28 июля 2020 года № А-8/377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Акмолинской области от 28.07.2020 № А-8/377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 июля 1992 года </w:t>
      </w:r>
      <w:r>
        <w:rPr>
          <w:rFonts w:ascii="Times New Roman"/>
          <w:b w:val="false"/>
          <w:i w:val="false"/>
          <w:color w:val="000000"/>
          <w:sz w:val="28"/>
        </w:rPr>
        <w:t>"Об охране и использовании объектов историко-культурного наследия"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список памятников истории и культуры местного значения.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С.Дьяченко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культуры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М.Кул-Мухаммед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 местного значения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список - в редакции постановления акимата Акмолинской области от 21.11.2017 </w:t>
      </w:r>
      <w:r>
        <w:rPr>
          <w:rFonts w:ascii="Times New Roman"/>
          <w:b w:val="false"/>
          <w:i w:val="false"/>
          <w:color w:val="ff0000"/>
          <w:sz w:val="28"/>
        </w:rPr>
        <w:t>№ А-11/526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5409"/>
        <w:gridCol w:w="424"/>
        <w:gridCol w:w="5338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памятника, датировка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Амангельды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 к востоку-северо-востоку от села Амангельды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Ерофеевка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 к востоку от села Ерофеевка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Ивановское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км к северо-востоку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Ивановское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 км к северо-востоку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Ивановское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к северо-востоку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Кыздынтобесы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Кыздынтобесы III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Кыздынтобесы VI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Кыздынтобесы VII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Кызкарасу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Кызкарасу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Кызкарасу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Кыздынтобесы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7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Тасмола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юго-западу от села Кына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Тасмола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юго-западу от села Кына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Приозерное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км к востоку–северо-востоку от села Жалгызкарагай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Приозерное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к востоку от села Жалгызкарагай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Талкара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км к северу от села Радовка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Тасмола VIII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 км к северо-востоку от села Карасай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Урюпинка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к северо-востоку от села Урюпинка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Амангельды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юго-западу от села Амангельды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Талкара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к северо-востоку от села Ерофеевка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Кыздынтобесы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Кыздынтобесы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 км к юго-востоку от села Азат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Тасмола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юго-западу от села Кына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Талкара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Талкара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Итемген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км к юго-западу от села Тастыадыр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Итемген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Тастыадыр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Радовка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северу от села Радовка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Талкара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км к северу от села Радовка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Талкара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юго–юго-западу от села Радовка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Урюпинка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км к северо–северо-востоку от села Урюпинка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Талкара IX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Урюпинка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 честь 25-летия победы над фашистской Германией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Урюпинка, улица Советская, центр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Амангельды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к юго-западу от села Амангельды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Талкара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югу от села Амангельды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Ерофеевка эпоха неолита,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 к востоку от села Ерофеевка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Тасмола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юго-западу от села Кына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Талкара VIII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северу от села Ерофеевка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Тасмола IV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к юго-западу от села Кына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Тасмола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 к северо-востоку от села Карасай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Тасмола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 к северо-востоку от села Карасай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Есиль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юго-востоку от поселка Аршалы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Александровский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северо-востоку от села Жибек жолы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Ольгинка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югу от села Ольгинка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Красное озеро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северо-востоку от села Жибек жолы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Ольгинка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югу от села Ольгинка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Ольгинка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к юго-востоку от села Ольгинка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Вишневка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юго-востоку от поселка Аршалы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Ижевский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Ижевское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Вишневка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востоку от поселка Аршалы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воинам, погибшим в Великой Отечественной войне 1941-1945 годы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Михайловка, улица Абая, центр села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Ижевская эпоха палеолита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Ижевское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Берлик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западу от села Берлик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Ковыленка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северо-западу от села Ковыленка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Косколь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северо-востоку от села Косколь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Косколь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северу от села Косколь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Орнек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Орнек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Новый Колутон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км к востоку от села Новый Колутон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Джамбул I ран. жел. век,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северо-западу от села Астраханка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Алгабас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востоку от села Алгабас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Алгабас 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к юго-востоку от села Алгабас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Берлик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западу от села Берлик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Старый Колутон I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северо-западу от села Старый Колутон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Зеленое 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западу от села Зеленое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Зеленое 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западу от села Зеленое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Каратубек 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м к югу от села Каратубек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Косколь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северо-востоку от села Косколь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Косколь VII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 к северу от села Косколь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Есен-Аман 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к югу от села Луговое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Новочеркасск I эпоха бронзы,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северу от села Новочеркасское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Берлик 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западу от села Товолжанка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Косколь VIII эпоха энеолита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юго-востоку от села Косколь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Старый Колутон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 к западу от села Старый Колутон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Косколь VI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северу от села Косколь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Акана Курманова–Героя Советского Союза (1918-1943)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Косбармак, в центре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где располагался уездный Совдеп в 1918-1919 годы (ныне историко-краеведчески музей) 1911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Победы, 28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гимназии (ныне вспомогательная школа-интернат) 1909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Победы, 61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Тимашевка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к востоку от села Тимашевка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Тимашевка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востоку от села Тимашевка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Каражар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км к 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Каражар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км к 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Магдалиновка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 к юго–юго-востоку от села Магдалиновка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Мариновка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северо-западу от села Мариновка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Мариновка VII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северо-востоку от села Мариновка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Кызылколь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северо-востоку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Полтавка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востоку от села Полтавка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Полтавка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км к востоку от села Полтавка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Поповка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северо-западу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Поповка V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км к северо-западу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Родионовка VIII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востоку от села Родионовка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Родионовка IX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северо-западу от села Родионовка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Садубек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км к северо-западу от села Садубек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северу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 км к северу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VIII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8,15 км к северо-западу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 км к северо-западу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XI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 км к северо-западу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Самарка XIV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км к северо-западу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Атбасар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 км к западу–северо-западу от села Тельмана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Тастобе III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к северу от села Тимашевка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Кошкарка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к юго-западу от села Тимашевка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Тимашевка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западу от села Тимашевка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Атбасар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северо-западу от города Атбасар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Адыр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северу от села Адыр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Атбасар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 км к северо–северо-востоку от села Ащиколь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Ащиколь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 км к северо-западу от села Ащиколь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Атбасар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к юго-западу от села Борисовка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Гайдар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югу от села Борисовка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Каражар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км к северо–северо-востоку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Каражар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северо–северо-востоку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Каражар VI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 км к 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Каражар XV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северу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Новопетропавловка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северо-западу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Поповка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км к западу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Косбармак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северо-востоку от села Косбармак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Магдалиновка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западу от села Магдалиновка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Мариновка 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востоку от села Мариновка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Мариновка III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западу от села Мариновка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Митрофановка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востоку от села Митрофановка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Новоалександровка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западу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Каражар IX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Каражар X XVIII–XIX вв.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км к северу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Каражар XI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 км к северо–северо-востоку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Кызылколь 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востоку–северо-востоку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Полтавка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северу от села Полтавка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Поповка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Бодливский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югу от села Пригородное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Пригородное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северо-востоку от села Пригородное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Пролетарка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югу от села Пролетарка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Родионовка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 к юго-западу от села Родионовка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Родионовка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 к югу от села Родионовка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Родионовка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юго-востоку от села Родионовка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Тимашевка X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западу–северо-западу от села Родионовка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Садубек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к западу от села Садубек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Садубек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к западу от села Садубек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Самарка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к северу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Самарка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северу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Самарка XV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км к северо-западу от села Самарка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Смирновка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 к западу от села Смирновка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Смирновка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западу от села Смирновка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Атбасар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км к западу–северо-западу от села Тельмана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Атбасар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 км к западу–северо-западу от села Тельмана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Титовка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к юго-западу от села Титовка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трудовой славы первоцелинникам 1970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при въезде в город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воинам, погибшим в годы Великой Отечественной войны (1941-1945 годы) 1970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Полтавка, в центре села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Гайдар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северо-востоку от села Борисовка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Родионовка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северо-востоку от села Калиновка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Каражар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 км к северо–северо-востоку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Каражар V эпоха бронзы,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 км к 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Каражар XII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северо–северо-востоку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Магдалиновка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к западу от села Магдалиновка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Мариновка IV энеолит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Мариновка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Митрофановка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к югу от села Митрофановка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Митрофановка IV эпоха энеолита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Митрофановка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Каражар XIII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юго–востоку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Каражар XIV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 км к юго–востоку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Каражар VIII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км к северу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Кызылколь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Кызылколь III эпоха неолита,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к северо-востоку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Жабай-Покровка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к северо-востоку от села Покровка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Саргары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северо-востоку от села Покровка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Полтавка V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к северо-востоку от села Полтавка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Поповка VIII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к востоку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Тельман XVI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км к югу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Тельмана XVII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Пролетарка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юго-востоку от села Пролетарка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Родионовка X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северо-западу от села Родионовка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Тимашевка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западу от села Тимашевка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Тимашевка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к востоку от села Тимашевка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Тимашевка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к востоку от села Тимашевка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Гайдар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Борисовка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Новопетропавловка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км к северо-востоку от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Магдалиновка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востоку от села Магдалиновка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Магдалиновка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 к востоку от села Магдалиновка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Мариновка V эпоха энеолита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юго-западу от села Мариновка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Мариновка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юго-западу от села Мариновка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Митрофановка II эпоха энеолита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югу от села Митрофановка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Садубек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км к западу от села Бастау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Жабай-Покровка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северо-востоку от села Покровка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Поповка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востоку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VIII эпоха мезолита, неолита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юго-западу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IX эпоха мезолита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X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 км к востоку от села Калиновка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XI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км к юго-западу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XII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к юго-западу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XIII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км к юго-западу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XIV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XV эпоха мезолита, неолита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к югу от села Поповка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Тимашевка IX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западу–северо-западу от села Родионовка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Тельман 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к юго-западу от села Тельмана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Красноводское 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северу от села Айнаколь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Красноводское XI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северо-западу от села Айнаколь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Красноводское XII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к северо-западу от села Айнаколь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Купчановка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Купчановка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Купчановка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Купчановка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 к юго-востоку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Новобратское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юго-востоку от села Новобратское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Новобратское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к юго-востоку от села Новобратское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Новобратское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км к юго-востоку от села Новобратское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"усами" Новобратское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км к юго-востоку от села Новобратское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Новобратское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востоку от села Новобратское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Новодонецк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Новодонецк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Новодонецк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Новодонецк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Новодонецк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Новодонецк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Острогорское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Острогорское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км к юго-западу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Прохоровка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северо-востоку от села Байсуат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Отрадное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юго-востоку от села Oтрадное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Партизанка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км к востоку от села Партизанка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Жолболды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 км к югу от села Иванковка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Иванковка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км к югу от села Иванковка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Капитоновка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км к юго-востоку от села Капитоновка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Ярославка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Ярославка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Ярославка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Ярославка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Острогорское позднее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Ярославка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Колоколовка 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км к юго-востоку от села Караозек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Красноводское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северо-западу от села Айнаколь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Красноводское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к северо-западу от села Айнаколь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Красноводское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северо-востоку от села Айнаколь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Красноводское 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к северо-западу от села Айнаколь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Таубай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северо-западу от села Айнаколь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Купчановка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Купчановка III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Купчановка IV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Макинка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северу от села Макинка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Макинка 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востоку от села Макинка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Новобратское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к юго-востоку от села Новобратское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Новобратское VIII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 км к юго-востоку от села Новобратское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Новодонецк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Новодонецк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Новодонецк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Новодонецк V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Новодонецк VIII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Новодонецк IX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Новодонецк 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юго-востоку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Ортакшыл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югу от села Ортакшыл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Острогорское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к югу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Острогорское II эпоха бронзы,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 к югу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Острогорское III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м к юго-западу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Острогорское IV ран. жел. век,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Острогорское V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к северо-западу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Острогорское VI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к северо-западу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Острогорское VII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км к северо-западу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Новый Колутон III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юго-западу от села Острогорское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Пушкино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к северу от села Пушкино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Пушкино II ран. жел. век, средневековье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 км к северу от села Пушкино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Отрадное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к юго-востоку от села Отрадное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Капитоновка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к востоку от села Капитоновка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Ярославка Vран.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Ярославка VII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Еркендык I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Балуан Шолак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Еркендык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северо-востоку от села Балуан Шолак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Еркендык III 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северо-востоку от села Балуан Шолак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Купчановка I неолит-эпоха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Купчановка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Новодонецк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востоку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Новодонецк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югу от села Новодонецк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Проходное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севернее села Пушкино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Пушкино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2км севернее села Пушкино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Купчановка I 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к югу от села Купчановка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Пушкино I 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северу от села Пушкино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Ярославка I 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Ярославка II 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Ярославка III 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Ярославка IV 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Ярославка V неолит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северо-востоку от села Ярославка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Архитектурно-мемориальный комплекс на поляне Абылай хана 2004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поляна Абылай хана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Жанаталап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северо-западнее села Жанаталап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Кылшакты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северо-западнее села Кенесары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восточнее села Николаевка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юго-восточнее села Николаевка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юго-восточнее села Николаевка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Караунгир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северо-восточнее села Обалы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Караунгир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км северо-восточнее села Первомайское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Караунгир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км северо-восточнее села Первомайское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Райгородок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восточнее села Райгородок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Кояндыколь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южнее села Успеноюрьевка, в 1 км севернее озера Кояндыколь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Кояндыколь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юго-восточнее села Успеноюрьевка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восточнее села Веденовка, на возвышенности в 1,3 км восточнее дороги город Щучинск – село Веденовка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км северо-восточнее села Веденовка, к северо-западу от дороги село Веденовка–город Щучинск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Жанаталап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северо-западнее села Жанаталап, на возвышенности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юго-западнее села Николаевка, на всхолмлении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 км юго-западнее села Николаевка, на всхолмлении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Новоандреевка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западнее села Новоандреевка, на южном склоне возвышенности в 100 м западнее дороги город Щучинск–село Веденовка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км северо-восточнее села Акылбай, на северо-западном берегу озера Малое Чебачье, в 1,7км от берега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Дорофеевка 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севернее села Акылбай, в 150 м западнее трассы село Акылбай - село Кызылагаш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Дорофеевка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северо-восточнее села Акылбай, в 0,7 км восточнее трассы село Акылбай– село Аблайхана, в 200 м северо-западнее берега озера Малое Чебачье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Дорофеевка VI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км на северо–северо-восток от села Акылбай, на северо-западном берегу озера Малое Чебачье, в 2,2 км к северо-западу от берега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Малое Чебачье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на юго-восточнее села Акылбай, на возвышенности, на южном берегу озеро Малое Чебачье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Котырколь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южнее села Вишневка, на северном склоне сопки в 200 м южнее дороги город Щучинск–село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Кумдыколь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северо-восточнее села Златополье, на северном склоне гряды вдоль дороги город Щучинск– село Веденовка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Клинцы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севернее села Клинцы, на склоне мелкосопочника в 150 м западнее дороги село Урумкай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Клинцы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севернее села Клинцы, на всхолмлении в 100 м западнее дороги село Урумкай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Ковалевка I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северо-западном склоне возвышенности села Успеноюрьевка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Котырколь XVII эпоха бронзы,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восточнее села Котырколь, на сопке в 0,3 км южнее трассы город Щучинск – город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Жукей IV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восточнее села Котырколь, в 0,3 км севернее трассы город Щучинск–город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Караунгир I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западнее села Савинка, 1 км западнее трассы город Щучинск–село Веденовка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Кумдыколь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восточнее села Савинка, на вершине сопки в 0,6 км южнее озера Кумдыколь, в 0,3 км западнее мусульманского кладбища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Успеноюрьевка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юго-восточнее села Успеноюрьевка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Успеноюрьевка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юго-восточнее села Успеноюрьевка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Аршалы II эпоха бронзы,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восточнее села Федосеевка, на возвышенности левого берега реки Аршалы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Грунтовой могильник Аршалы V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восточнее села Веденовка, в 0,7 км восточнее дороги город Щучинск- село Веденовка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Аршалы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км северо-восточнее села Веденовка, на возвышенности в 1,5 км западнее дороги город Щучинск–село Веденовка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Жанаталап I ран. жел. век.,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севернее села Жанаталап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Жанаталап II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северо-восточнее села Жанаталап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Голубой залив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западнее поселка Бурабай, на северо-восточном берегу Голубого залива озера Бурабай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Голубой залив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западнее, на заднем берегу Голубого залива озера Бурабай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Актас эпоха палеолита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юго-западнее села Кенесары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 у села Акылбай средневековье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северо-востоку от села Акылбай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Суфу XVIII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Жалманкулак, урочище Косколь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Полтавский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западу–юго-западу от села Алаколь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 захоронение Атан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км западнее–юго-западнее села Енбек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Жукей I эпоха бронзы –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северо-западнее села Жукей, в 45 м юго-западнее дороги город Щучинск–город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Жукей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юго-западнее села Жукей, на левом берегу реки Сарымсакты, в 275 м южнее трассы город Щучинск– город.Степняк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Кенащи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2,5 км села Кенащи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Сага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км юго-восточнее от плотины на левом берегу реки Сага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Сага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 км северо-восточнее села Акбулак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Тассу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юго-западнее села Акбулак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Тассу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 км юго-западнее села Акбулак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Кожагельды-Алга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юго-восточнее села Алга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Кожагельды-Алга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северо-западнее села Алга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Бирсуат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северо-западнее села Бирсуат, на правом берегу левого притока реки Шат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Шат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 км восточнее села Бирсуат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Шат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 км северо-восточнее села Бирсуат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Шат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восточнее села Бирсуат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Валиханово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км восточнее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Жамбай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 км юго–юго-восточнее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Атан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 км 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Атан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 км юго-западнее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Атан IX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 км западнее–юго-западнее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Жукей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км к юго-востоку от села Жукей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Жукей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км юго-восточнее села Жукей, в 60 м южнее трассы город Щучинск–город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Жукей VIII эпоха бронзы,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юго-восточнее села Жукей, в 1,8 км южнее трассы город Щучинск–город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Казгородок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западнее села Казгородок, в 1 км северо-восточнее трассы город Щучинск–город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Казгородок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м западнее села Казгородок, в 1,2 км северо-восточнее трассы город Щучинск–город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Волчьи норы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восточнее села Казгородок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Валиханово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южнее села 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Валиханово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южнее села 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Сага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западнее села Кенащы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Сага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западнее села Кенащи, в 600 м севернее дороги город Степняк–село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Камни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 км юго–юго-восточнее село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Камни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 км юго–юго-восточнее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Кожастау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Кудабас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северо–северо-восточнее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Кудабас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северо–северо-восточнее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Уштаган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км юго–юго-восточнее села Кудабас, в 0,3 км северо-восточнее железной дороги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Уштаган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км юго–юго-восточнее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Уштаган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Уштаган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Уштаган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Уштаган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Уштаган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Уштаган VIII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Карловка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восточнее села Карловка, в 1,5 км западнее с. Кызылуюм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Карловка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км восточнее села Карловка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Жукей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северо-западнее села Кызылуюм, в 270 м южнее озера Жукей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Кенащи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 восточнее села Кенащи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Кенащи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 км восточнее села Кенащи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Тассу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км севернее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Тассу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 км севернее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Тассу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км севернее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Котырколь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м западнее села Пригорхоз, 3 км западнее города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Тырколь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км юго–юго-западнее города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Тырколь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км юго–юго-западнее города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Тырколь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км юго–юго-восточнее города Степняк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Жамбай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Жамбай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Жамбай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Жамбай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VI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VIII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IX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XI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Сапак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Койтас XII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Койтас XIII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Сапак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Шокай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 км восточнее–северо-восточнее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Шокай 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 км восточнее–северо-восточнее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Прожектор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севернее от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Прожектор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м севернее от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Тюбе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км севернее от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Сауле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северо-западнее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Сауле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северо-западнее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Сауле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км северо-западнее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Сауле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 юго-восточнее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Сауле VI р 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 юго-восточнее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Сауле 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юго-восточнее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Кожагельды-Алга 2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северо-западнее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Терек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км южнее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юго-восточнее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Терек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юго-восточнее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Терек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восточнее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Терек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юго-западнее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Терек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юго-западнее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Терек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км южнее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Терек VIII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юго–юго-западнее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Яблоновка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 км юго-западнее села Яблоновка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Яблоновка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 км юго-западнее села Яблоновка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Сага VIII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 км северо-восточнее села Акбулак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Сага IX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северо-восточнее села Акбулак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Сага XIII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Сага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Кожагельды-Алга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 км юго-восточнее села Алга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Кожагельды-Алга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км юго-восточнее села Алга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Арай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 км северо–северо-западнее села Арай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Шат VIII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 км восточнее села Бирсуат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Шат IХ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восточнее села Бирсуат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Валиханово II эпоха бронзы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северо-восточнее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Валиханово V ран. жел. век,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юго-западнее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Жамбай III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 км юго-восточнее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Атан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 км юго-западнее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Атан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юго-западнее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Заураловка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км западнее села Заураловка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Волчьи норы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западнее села Казгородок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Волчьи норы II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юго-восточнее села Казгородок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Карасу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юго-восточнее села 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Шиели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западнее села Кишкентай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Сага IV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 км юго-восточнее села Краснофлотское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Кожастау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км южнее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км 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III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северо–северо-западнее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северо–северо-восточнее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южнее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км северо–северо-западнее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Кудабас VIII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северо–северо-западнее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Уштаган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 км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Уштаган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юго-восточнее села Кудабас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Жукей X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 севернее села Кызылуюм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Кызылуюм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северо-западнее села Кызылуюм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Кызылуюм II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западнее–северо-западнее села Кызылуюм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Кенащи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 км восточнее села Кенащи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Кенащи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восточнее–северо-восточнее села Кенащи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Мамай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 км юго-западнее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Мамай II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юго-западнее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Тассу 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 км северо-западнее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Тассу II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 км северо-западнее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Тассу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 км севернее села Мамай, в 0,5 км южнее развалин села Тассу, на склоне гряды в 1,5 км восточнее слияния рек Тассу и Шат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Тассу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 км севернее села Мамай, в 0,7 км южнее развалин села Тассу, на склоне гряды в 1,5 км восточнее слияния рек Тассу и Шат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Шат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 км севернее села Мамай, в 2,2 км западнее развалин села Тассу, на возвышенности левого берега реки Шат, в 0,5 км северо-западнее русла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Котырколь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 западнее села Пригорхоз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и могильник Койтас эпоха неолита,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и могильник Шокай эпоха неолита,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Жамбай IV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Жамбай V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Жамбай VII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Жамбай VIII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I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III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VI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 км восточнее–северо-восточнее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VII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VIII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XIX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Сапак 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Сапак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Сапак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Сапак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XХ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V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VI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VII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VIII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IX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XIX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Сапак 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Сапак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Сапак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Сапак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северо-западнее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XХ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XI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XII ср.- 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IV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VI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XI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Шокай XII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Каратобе IV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км северо-восточнее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Кыздын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 км восточнее–северо-восточнее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Тюбе II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км севернее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Тюбе III ран. жел. век,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км севернее села Валиханово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Сауле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юго–юго-восточнее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Сауле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северо–северо-западнее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Сауле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юго-восточнее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Сауле VIII ран. жел. век,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северо–северо-западнее села Сауле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Терек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восточнее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Терек III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юго-восточнее села 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Казгородок эпоха неолита, эпоха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южнее села Казгородок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Грунтовый могильник Шокай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 км северо-восточнее села Шокай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Атан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 км юго-западнее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Кожагельды-Алга IV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юго-восточнее села Алга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Кожагельды-Алга 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км юго-восточнее села Алга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Сага XI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 км северо-восточнее села Акбулак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Атан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 км юго-западнее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Атан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 км юго-западнее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Сага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 км северо-восточнее села Акбулак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Кожагельды-Алга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м южнее села Алга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Кожагельды-Алга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 восточнее села Алга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Атан III эпоха неолита, эпоха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юго-западнее села Актас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Сага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 км юго-восточнее села Краснофлотское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Сага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 км юго-восточнее села Краснофлотское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Сага VII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юго-западнее озера Коксенгирсор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Таттымбет I эпоха неолит, эпоха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 км юго-западнее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Таттымбет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 км юго-западнее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Таттымбет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юго-западнее села Мамай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Шокай эпоха палеолита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Шокай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Шокай IV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 км северо-восточнее села Сапак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Кызылту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северу от села Кызылту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Кызылту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северу от села Кызылту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Усть-Кедей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к северу села Кызылту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Усть-Кедей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северу от села Кызылту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Саккулака конец XIX века (1880)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в 24-х км к северо-востоку от города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Кызылту II ран. жел. век, позднее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от юго-восточной окраины села Кызылту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Кызылту III ран. жел. век – позднее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км к северу от села Кызылту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Кызылту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северу от села Кызылту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Нецветаевка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Нецветаевка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Нецветаевка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Нецветаевка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Нецветаевка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Касаны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Касаны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Таскора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Таскора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Таскора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Таскора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Акмырза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северу от села Веренка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Жолбасшы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северо-западне села Жолбасшы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Менгир Селетинский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Ограда Касаны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Нецветаевка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Таскора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Селета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Таскора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Селета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Есиль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юго-западнее города Есиль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Интернациональное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северо-восточнее села Интернациональное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Есиль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юго-западнее города Есиль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Бузулук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южнее села Бузулук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Бузулук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восточнее села Бузулук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Дальнее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севернее села Дальнее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Дальнее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северо-восточнее села Дальнее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Двуречное VIII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юго-западнее села Двуречное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Заречное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южнее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Заречное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юго-восточнее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Заречное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юго-западнее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Знаменка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северо-восточнее села Знаменка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Знаменка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юго-западнее села Знаменка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Знаменка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 к северу от села Знаменка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Иглик 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востоку от села Игилик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Иглик II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востоку от села Игилик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Иглик III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северо-восточнее села Игилик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Ельтай II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северо-восточнее села Ельтай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Калачи 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северо-западнее села Калачи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Калачи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к северо-западу от села Калачи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Красногорский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юго-восточнее села Красногорское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Красногорский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северо-западнее села Красногорское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Красногорский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юго-западнее села Красногорское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Красногорский IV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южнее села Красногроское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Красногорский V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юго-западнее села Красногорское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Дальнее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северо-восточнее села Дальнее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Интернациональное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северо-восточнее села Интернациональное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погибшим в годы Великой Отечественной войны 1941-1945 годов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Заречное, в центре села в парке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Бузулук III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восточнее села Бузулук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Знаменка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юго-западнее села Знаменка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Д.П.Нестеренко – Герою Советского Союза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Знаменка, центр села, у здания акимата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С-80, проложивший первую борозду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Двуречный, в парке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Балталы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северо-западнее села Балталы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Ишимское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 км восточнее села Ишимское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Жаман-Кайракты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находится в 4,4 км южнее села Беловодское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Ишимское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 км восточнее села Ишимское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Ишимское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км северо-восточнее села Ишимское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Ишимское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находится в 3,8 км юго-юго-западнее села Ишимское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Сарыоба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северо-восточнее села Коксай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Калмакколь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севернее село Калмакколь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Кайракты VI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расположен на левом берегу реки Жаман-Кайракты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изваяние Кийма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восточнее села Кийма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Балталы I позднее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 км юго-восточнее села Балталы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Кировское II новое время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юго-западнее села Кировское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Баубек батыра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Ишимка, отделение Кзыл Ту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погибшим в годы Великой Отечественной войны 1941-1945 годов 1967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погибшим в годы Великой Отечественной войны 1941-1945 годов 1961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Подгорное, центр села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погибшим в годы Великой Отечественной войны 1941-1945 годов 1969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Беловодское, в центре у здания акимата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Жаксы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юго-западнее села Жаксы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Балталы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 км юго-восточнее села Балталы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Балталы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восточнее села Балталы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Баубек Батыр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 м юго-западнее села Баубек батыра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Ишимское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 км юго-западнее села Ишимское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Ишимское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км северо-западнее села Ишимское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Ишимское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северо-восточнее села Ишимское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Ишимское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северо-восточнее села Ишимское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Кайракты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южнее села Кайракты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Кайракты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югу от села Кайракты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Кайракты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востоку от села Кайракты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Киевское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юго-восточнее села Киевское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Киевское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восточнее села Кировское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Ак-Кайракты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западу от села Кийма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Ак-Кайракты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северо-западнее села Кийма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Ак-Кайракты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северо-западнее села Кийма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Аралтобе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 км юго-восточнее села Кийма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Лозовое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северо-западнее села Лозовое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Лозовое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северо-западнее села Лозовое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Перекатное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к западу от села Перекатное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Перекатное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востоку от села Перекатное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Перекатное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востоку от села Перекатное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Подгорное VII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южнее села Подгорное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Терисаккан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северо-восточнее села Терисаккан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Терсакан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северо-восточнее села Терисаккан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Терсакан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 км северо-восточнее села Терисаккан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Терсакан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северо-восточнее села Терисаккан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Тарасовка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севернее села Тарасовка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Шурумсай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северо-западнее села Шурумсай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Беловодское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восточнее села Беловодское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Казахстан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северо-восточнее села Казахстан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Есильское эпоха энеолита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 южнее город Есиль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Кировское 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юго-западнее села Кировское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Жаман-Кайракты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 юго-восточнее села Беловодское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Жаман-Кайракты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км южнее села Беловодское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Жаман-Кайракты I эпоха неолита -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км южнее села Беловодское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Кенорал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 км юго-восточнее села Кенорал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Ушкарасу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 км северо-восточнее села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Ушкарасу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км севернее села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Ушкарасу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юго-западнее села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Ушкарасу V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 км южнее село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Ушкарасу XV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востоку – северо-востоку от села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Ушкарасу XVII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к северо-востоку от села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Ушкарасу XVII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км к северо-востоку от села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Ушкарасу XVIII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к северо-востоку от села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Баранколь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1,7 км к югу от левого берега реки Ишим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Любицкое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 севернее села Любицкое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Львовское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км севернее села Львовское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Нахимовское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северо-восточнее села Нахимовское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Пятигорское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 юго-восточнее село Пятигорское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Тасоткель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км севернее села Тасоткель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Тассуат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км западнее села Тассуат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Шалгай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вершине сопки на правом берегу реки Терисаккан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Кызыл Там (Ахмета) конец XIX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от села к юго-западу от села Далабай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Ушкарасу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 км северо-западнее села Ушкараску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Ушкарасу VI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к северу от села Ушкарасу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Баранколь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юго-западнее села Баранколь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Баранколь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 юго – юго-восточнее села Баранколь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Баранколь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 км юго-восточнее села Баранколь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Гастелло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севернее села Гастелло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Гастелло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северо-западнее села Гастелло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Далабай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 км к юго-западу от села Далабай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Отрадное IX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400 м к югу от левого берега реки Ишим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Шабдар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 км юго-восточнее села Шалгай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Шоиндыколь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восточнее села Шоиндыколь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Далабай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юго-западу от села Далабай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погибшим в годы Великой Отечественной войны 1941-1945 годов 1967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 в центре, у здания акимата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воинам-землякам, погибшим в годы Великой Отечественной войны 1941-1945 годов 1991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Далабай, в центре села, у здания акимата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Гастелло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северо-западнее села Гастелло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Гастелло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 км севернее села Гастелло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Тасоткель II ср.-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км севернее села Тасоткель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М.Габдуллина – Героя Советского Союза 1987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 улица Мира, в центре села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лесничества (бывшая усадьба генерала) 1897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Кордон, на территории лесничества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Жальник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северо-восточнее села Бирлестик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Заборовка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восточнее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Заборовка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северо-западнее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Заборовка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восточнее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Заборовка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км северо-восточнее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Водопьяновка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северо-восточнее села Акадыр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Алексеевка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 восточнее села Алексеевка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Алексеевка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западнее села Алексеевка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Березняковка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юго-восточнее села Березняковка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Байкошар Еликты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северо-восточнее села 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Жолдыбай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севернее села 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Васильковка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 – юго-западнее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Кенжекараколь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юго – юго-восточнее села Жамбыл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Доломитово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км южнее села Доломитово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Доломитово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южнее села Доломитово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Доломитово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юго-восточнее села Доломитово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Приозерное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 км южнее села Донгулагаш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Донгулагаш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км южнее села Донгулагаш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Донгулагаш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км юго–юго-восточнее села Донгулагаш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Караунгир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восточнее села Дороговка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юго-западнее села Жолдыбай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Заречное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к юго-востоку от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Заречное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восточнее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Пригородное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км западнее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Пригородное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юго-западнее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Пригородное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юго-западнее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Пригородное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к западу от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Исаковка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км северо-восточнее села Исаковка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 – северо-восточнее села Исаковка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Казахстан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юго-западнее села Казахстан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Кеноткель XVII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Кеноткель XX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Кеноткель XXIV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южнее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Кеноткель XXVI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юго-западнее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Кеноткель XXVII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Карашилик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 – юго-западнее села Карашилик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Карсак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юго-западнее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Карсак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 – северо-восточнее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Коныспай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севернее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Красный Яр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км юго – юго-восточнее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Кошкарбай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восточнее села Кошкарбай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Кошкарбай VI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восточнее села Кошкарбай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Красиловка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северо-восточнее села Красиловка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Красиловка VII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юго-восточнее села Красиловка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на Алмазной сопке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южнее села Кызылжулдыз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юго-западнее села Орта 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Приозерное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северо-восточнее села Приозерное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Приречное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юго-восточнее села Приречное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Сейфуллино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км восточнее села Сейфулино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Серафимовка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окраина села Серафимовка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Серафимовка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северо-востоку от села Серафимовка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Серафимовка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 км восточнее села Серафимовка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Теребутак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юго – юго-восточнее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Троицкое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севернее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Троицкое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севернее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Троицкое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северо-западнее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Троицкое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северо – северо-западнее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Казахстан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северо-западнее села Туполевка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Туполевка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северо – северо-восточнее села Туполевка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Туполевка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северо – северо-восточнее села Туполевка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Туполевка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северо-восточнее села Туполевка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Уялы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км восточнее села Ульгули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Уялы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севернее села Ульгули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Чаглинка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юго-восточнее села Чаглинка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Чаглинка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северо-западнее села Чаглинка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Еленовка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восточнее села Еленовка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Лосевка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северо-западнее села Богенбай би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Заборовка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северо-западнее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Заборовка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северо-западнее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Заборовка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северо-западнее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Заборовка IV эпоха бронзы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северо-западнее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Заборовка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северо-западнее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Заборовка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км северо-западнее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Заборовка VII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восточнее – юго-восточнее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Заборовка VIII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восточнее – северо-восточнее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Заборовка Х эпоха бронзы –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восточнее – юго-восточнее села Айдарлы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Водопьяновка 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км северо-восточнее села Акадыр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Водопьяновка II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юго-восточнее села Акадыр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Алексеевка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м восточнее села Алексеевка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Акколь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восточнее села Акколь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Подлесное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западнее – юго-западнее села Байтерек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Березняковка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юго-восточнее села Березняковка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Березняковка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восточнее – юго-восточнее села Березняковка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Бирлестик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км северо-восточнее села Бирлестык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Бирлестик II позд.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северо-восточнее села Бирлестик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Булак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 восточнее села 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Булак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 северо-западнее села Булак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Васильковка VII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северо – северо-западнее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Васильковка VIII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км восточнее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Васильковка IХ ран. жел. век, ср. - 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юго – юго-западнее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МогильникВасильковка VIII ср.-век.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юго-восточнее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Викторовка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северо– северо-восточнее села Викторовка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Викторовка II эпоха бронзы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северо-восточнее села Викторовка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Викторовка III ран. жел. век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 –северо-восточнее села Викторовка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Джамбул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юго – юго-восточнее села Жамбыл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Доломитово III ср.-век.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южнее села Доломитово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Донгулагаш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 км юго – юго-восточнее села Донгулагаш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Донгулагаш II ран. жел. век, ср.- век.(разновременной)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юго-восточнее села Донгулагаш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Донгулагаш III ср.-век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юго – юго-восточнее села Донгулагаш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Донгулагаш IV ср.-век.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к востоку – юго-востоку от села Донгулагаш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Донгулагаш V ран. жел. век – ср.- век.(разновременной) 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южнее села Донгулагаш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Дороговка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 – юго-восточнее села Дороговка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Караунгир ср.-век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восточнее – юго-восточнее села Дороговка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Еленовка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востоку – северо-востоку села Еленовка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Акшасор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востоку – юго-востоку от села Казахстан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XXIV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юго – юго-восточнее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XXIX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восточнее –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XV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северо-западнее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севернее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северо – северо-западнее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XVIII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XIX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XХV ран. жел. век, ср. 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севернее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Кеноткель XХVI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северо-западнее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Кошкарбай I эпоха бронзы, ср. 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км к югу от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Кошкарбай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Павловка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севернее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СКИФ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СКИФ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Старая береза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юго-западнее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 старого кладбища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 юго-западнее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восточнее села Караауыл Канай би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Карабулак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восточнее села Караауыл Канай би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Карашилик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 севернее села Караауыл Канай би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Карсак I эпоха бронзы,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км южнее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Карсак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юго-восточнее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Карсак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западу – юго-западу от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Карсак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Карсак 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юго-западнее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Карсак VI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юго-западнее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Карсак VII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северо – северо-западнее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Малые Тюкты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 – юго-восточнее села Малые Тюкты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Березнякова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юго-восточнее села Заречное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Алтыбай 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востоку – северо-востоку от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Алтыбай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востоку – северо-востоку от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Коныспай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востоку – северо-востоку от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Коныспай II эпоха бронзы, ср.-век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южнее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Коныспай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севернее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Коныспай IV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окраина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Коныспай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юго – юго-восточнее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Красный яр IV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северо-западнее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Кошкарбай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 к востоку – северо-востоку от села Кошкарбай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Кошкарбай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восточнее села Кошкарбай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Кошкарбай VII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западнее села Кошкарбай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Красиловка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северо-западнее села Красиловка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Красиловка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северо-восточнее села Красиловка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на Алмазной сопке XX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 южнее села Красное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Куропаткино I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 – северо-восточнее села Куропаткино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Куропаткино II эпоха бронзы, ран. жел. 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юго – юго-восточнее села Куропаткино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Куропаткино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северо-восточнее села Куропаткино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Куропаткино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юго – юго-восточнее села Куропаткино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Кызылсая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севернее села Кызылсая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Линеевка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юго – юго-западнее села Теректи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Линеевка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 – юго-западнее села Теректи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Айдабул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юго – юго-западнее села Богенбай би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Айдабул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км южнее села Богенбай би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Айдабул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 северо-западнее села Богенбай би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Айдабул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км юго-восточнее села Богенбай би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Зеленый мыс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юго-восточнее села Ондирис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Орта агаш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южнее села Орта агаш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Кенжекараколь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 км на запад – юго-запад от села Ортак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Приречное 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км северо-западнее села Приречное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Приречное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юго-восточнее села Приречное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Раздольное IX эпоха бонзы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км севернее села Раздольное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Сейфуллино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юго-восточнее села Сейфуллино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Сейфуллино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юго-восточнее села Сейфулино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Симферопольское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км северо-западнее села Симферопольское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Симферопольское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восточнее села Симферопольское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Симферопольское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северо-западнее села Семфиропольское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Молодежное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юго-юго-западнее села Молодежное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Молодежное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запад-юго-западнее села Молодежное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Серафимовка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юго-восточнее села Серафимовка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СКИФ VIII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северо-восточнее села Серафимовка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Теребутак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к востоку – юго-востоку от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Теребутак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восточнее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Троицкое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юго-западнее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Троицкое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юго-западнее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Троицкое VII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северо-восточнее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Туполевка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северо-западнее села Туполевка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Улгили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юго-восточнее села Ульгули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Уялы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восточнее села Ульгули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Уялы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восточнее села Ульгули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Ульгили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Ульгули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Жолдыбай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на запад – юго-запад от села Жолдыбай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Теребутак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км севернее села Байтерек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Еликты эпоха неолита, эпоха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севернее села Березняковка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Васильковка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 юго-западнее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Васильковка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км севернее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Васильковка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восточнее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Кеноткель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к западу – юго-западу от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Кеноткель VIII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западу – юго-западу от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Кеноткель X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к западу – юго-западу от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Кеноткель XVI эпоха неолита, эпоха ран.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м севернее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Кошкарбай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 юго-западнее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Павловка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СКИФ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СКИФ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СКИФ V эпоха неолита, эпоха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Карсак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юго-западнее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Карсак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Карсак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юго-западнее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Коныспай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южнее села Конысбай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Куропаткино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южнее села Куропаткино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Бирлестик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северо-восточнее села Бирлестик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Бирлестик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км северо-восточнее села Бирлестик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Бирлестик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км к востоку – северо-востоку от села Бирлестик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Бирлестик IV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северо-восточнее села Бирелестик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Бирлестик VI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юго-восточнее села Бирлестик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Васильковка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восточнее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Васильковка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севернее села Васильковка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Кеноткель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Кеноткель 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км 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Кеноткель IV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км 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Кеноткель 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Кеноткель VI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 севернее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Кеноткель XXI эпоха неолита, эпоха бронзы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северо-западнее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СКИФ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СКИФ IV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северо-восточнее села Кеноткель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Карсак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юго-западнее села Карсак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Куропаткино V эпоха неолита, эпоха мезолита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Шагалалы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Линеевка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м юго – юго-западнее села Теректи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Троицкое IV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юго-западнее села Троицкое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Троицкое 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км северо-восточнее села Троицкое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воинов Великой Отечественной войны, умерших от ран в госпиталях города 1960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 часть города Кокшетау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установление Советской власти в июне 1918 года (60 человек) 1920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часть города Кокшетау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магазин частного владельца купца Соколова А.В. (ныне ОО Союз художников РК) конец XIX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Ауэзова,159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Бывшие здания вино-водочного завода начало XX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Есенберлина, 38 (бывшая улица Менжинского)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государственного и общественного деятеля, писателя, публициста Смагула Садуакасова 1994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аграрно-инженерного факультета Кокшетауского государственного университета им. Ш.Уалиханова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дважды Героя Советского Союза Бигельдинова Талгата Якубековича 2000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Абая и Момышулы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академика К.Сатпаева 2001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Героя Советского Союза М.Габдуллина 1995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Ауельбекова, 123 на территории музея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где в 1919 году размещался уездный Ревком 70-е годы XIX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157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где в 1920 году размещался I-ый Уездный комитет комсомола конец XIX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Канай би, 29 (бывшая улица Чапаева)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где в 1917 году размещался уездный Совдеп 1904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Калинина, 35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областной филармонии 50-е годы ХХ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218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мечети имени Науана Хазрета 1904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Ауельбекова, 91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церкви Михаила Архангела 1896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Уалиханова,68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захоронения борцов за установление Советской власти в июне 1919 года 1957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городской парк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Славы в честь воинов-земляков, погибших в годы Великой Отечественной войны (1941-1945 годы) 1977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Момышулы и Акана серэ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воинам, погибшим в Афганистане 2003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Абылай хану 1999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Абылай хана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 "Ананын ак тiлегi" 2001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площадь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Статуя Акана серэ 1991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ДК "Кокшетау", улица Акана серэ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Статуя Биржан сала 1991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ДК "Кокшетау", улица Акана серэ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в котором во время Великой Отечественной войны размещался госпиталь конец ХIХ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Дзержинского, 33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24-х квартирный жилой дом 1950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Ауезова,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Ботыгай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Ботыгай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кинофикации 30-ые годы ХХ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Коргалжын, улица Ленина, 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Беспакыр конец XIX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Алиптомар конец XIX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Абай, расположен в 10 км к востоку, юго-востоку от села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Ак Едиль ходжа конец XIX века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Жумай, находится в 4,5 км к юго-востоку от села, на кладбище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М.Рекиной – казахской поэтессы, заслуженного деятеля искусств Казахской ССР 1953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северо-западнее села Кенбидаик; 9,5 км к югу от село Сабынты; 4,2 км к юго-юго-западу от моста через реку Нура, на левом берегу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Арыкты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село Арыкты, в 0,45 км к северу от шоссе села Арыкты – села Коргалжын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Садырбай XI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западу от село Садырбай, в 1,5 км к северу от правого берега реки Нура, около старого мусульманского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Шолак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северо-востоку от села Шалкар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Ботыгай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северо-востоку от села Коргалжын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Коргалжын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северо-востоку от села Коргалжын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народному артисту РК Кенжебеку Кумысбекову 2007 года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Коргалжын, в центре, у здания акимата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Коргалжын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к северу от села Коргалжын, на левом берегу реки Нура.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Коргалжын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км к северу от села Коргалжын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 250-летия присоединения Казахстана к России 1980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въезде в село Коргалжын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(каменоломня) Владимировская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северо-восточнее села Владимировка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Новоселовка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к северо-востоку от села Новоселовка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Атыжок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северо-западнее села Богословка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Острогорка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северо-восточнее села Острогорка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Спасский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северу от села Спасское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Курганное поле Баракколь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км к западу от села Новоселовка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Жекебуяк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северо-западнее села Чашке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 Атыжок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северо-восточнее села Богословка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Атыжок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северо-восточнее села Богословка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Атыжок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северо-восточнее села Богословка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Богородка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юго-восточнее села Богородка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Богородка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юго-восточнее села Богородка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Богородка III ран. жел. век, ср.-век.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восточнее села Богородка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Богородка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юго-восточнее села Богородка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Богородка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юго-восточнее села Богородка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Васильевка I ран. жел. век, ср.-век (разновремененной)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северо-восточнее села Васильевка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Васильевка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южнее села Васильевка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Васильевка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юго-восточнее села Васильевка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Веролюбовка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югу от села Веролюбовка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Новый Городок VIII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 км южнее села Владимировка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Чайка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северо-восточнее села Владимировка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Чайка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северо-восточнее села Владимировка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Каховка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западнее развалин села Каховка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Кутунгуз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восточнее развалин села Каховка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юго-восточнее села Острогорка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Острогорка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юго-восточнее села Острогорка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Сандыктау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севернее села Сандыктау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Жыланды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восточнее села Новоселовка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Мазарка-Тюлюбай поздн.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юго-западу от села Новоселовка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Новый Городок VI эпоха бронзы, ср.-век. (разновремененной)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юго-восточнее села Новый городок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Баракколь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к юго-востоку от села Бараколь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Красная поляна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северо-восточнее села Красная поляна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Арбузинка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восточнее села Арбузинка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Арбузинка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км юго-восточнее села Арбузинка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Арбузинка 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юго-западнее села Арбузинка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Граниковка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км северо – северо-западнее села Граниковка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Дорогинка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северо-восточнее села Дорогинка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Ключевка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юго-западнее села Ключевка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Сандыктау эпоха бронзы, ср.-век (разновремененной)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севернее села Сандыктау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Новоселовка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к юго-западу от села Новоселовка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Новоселовка 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Новоселовка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Новый Городок 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юго-восточнее села Новоселовка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Быстримовка I эпоха неолита, эпоха бронзы (разновремененной)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 – юго-западнее села Бистримовка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Красная поляна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км северо-восточнее села Красная поляна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Атыжок V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севернее села Богородка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Атыжок VII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северо-восточнее села Богородка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Атыжок VIII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севернее села Богородка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Новый Городок эпоха неолита, эпоха бронзы (разновремененной)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 южнее села Новый городок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Чайка II эпоха энеолита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северо-восточнее села Новый городок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Ключевка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юго-западнее села Ключевка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Острогорка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км северо-восточнее села Острогорка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Дамсы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севернее села Дамса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Мемориальная доска на фабрике, где работали Герои Советского Союза Кайдалов К.Л. и Шишлинников И.И. 1940-ые годы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Шортанды, на здании мебельной фабрики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Петровка VI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севернее села Петровка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Пригородное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западнее села Пригородное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Пригородное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км юго-западнее села Пригородное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Раевка VIII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западу от села Раевка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Новокавказское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восточнее села Новокавказское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Пригородное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юго-западнее села Пригородное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Пригородное IV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юго-западнее села Пригородное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Раевка I эпоха бронзы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юго-западнее села Раевка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Дамсы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севернее села Дамсы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Петровка 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западнее села Петровка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Петровка II эпоха неолита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 км западнее села Петровка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Коянды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северо-восточнее села Коянды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Нура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северо-восточнее села Нура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Нура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северо-восточнее села Нура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Барлыколь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юго-востоку от села Кабанбай батыр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Софиевка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юго-восточнее села Софиевка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Софиевка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западнее села Софиевка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Софиевка 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юго-западнее села Софиевка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 Коянды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северо-восточнее села Коянды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 Коянды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 км северо-западнее села Коянды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 Коянды 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северо-восточнее села Коянды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 Коянды VI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северо-восточнее села Коянды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 Коянды VII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восточнее села Коянды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Мемориальная доска о Хаджимукане – казахском борце 1976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Кажымукан, в центре села перед зданием школы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Кабанбай батыра 2002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Кабанбай батыра, 2 км восточнее от села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Кабанбай Батыр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северо-восточнее села Кабанбай батыра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Тайтобе IV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северо-западнее села Тайтобе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Миновка III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западнее села Миновка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Нура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северо-восточнее села Нура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Жаксы-Коянды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северо-восточнее села Софиевка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Софиевка II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юго-восточнее ссела Софиевка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Софиевка V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юго-восточнее села Софиевка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Тайтобе X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 от села Тайтобе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Кызылсуат ср. - век – ран. жел.век (разновременной)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юго-восточнее села Кызылсуат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Каражар ран. жел. век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юго-западнее села Каражар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воинам, погибшим в годы Великой отечественной войны 1941-1945 годов, 1968 год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Приозерное, в центре, у Дома культуры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Кабанбай Батыр 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северо-восточнее села Кабанбай батыр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Кабанбай Батыр 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северо-восточнее села Кабанбай батыр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Коянды IV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севернее села Коянды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Софиевка III ср.-век.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 км севернее села Софиевка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ран. жел. век - ранний железный 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ср.- век – средневековье;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вв. – 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ДКНБ – департамент комитета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 – общественное объединение;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ДК – дворец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СССР – Союз Советских Социалистических Республик.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