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cff0" w14:textId="79fc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национального природного парка "Буйратау"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сентября 2010 года № А-9/324. Зарегистрировано Департаментом юстиции Акмолинской области 14 сентября 2010 года № 3372. Утратило силу - постановлением акимата Акмолинской области от 28 июня 2012 года № А-8/323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Акмолинской области от 28.06.2012 № А-8/323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943 «Об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значения», на основании акта комиссии по рассмотрению предложений по резервированию земельных участков, предназначенных для создания и расширения особо охраняемых природных территорий от 25 августа 2010 года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для создания Государственного национального природного парка «Буйратау» земельные участки на территории Ерейментауского района Акмолинской области общей площадью 60 814 гектаров, в том числе из земель запаса - 48 946 гектаров, земель лесного фонда - 11 868 гектаров в пределах границ согласно схемы расположения и экспликации резервируемых земельных участков (приложения 1,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Зарезервированные земельные участки до передачи в состав земель особо охраняемых природных территорий используются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особо охраняемых природных территориях».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 С. Дъяченко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06.09.2010 г. № А-9/324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резервируемых земельных участков для создания государственного национального природного парка «Буйратау»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Смотрите бумажный вариант.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06.09.2010 г. № А-9/324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
резервируемых земельных участков для создания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природного парка «Буйратау»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7"/>
        <w:gridCol w:w="4120"/>
        <w:gridCol w:w="2983"/>
      </w:tblGrid>
      <w:tr>
        <w:trPr>
          <w:trHeight w:val="30" w:hRule="atLeast"/>
        </w:trPr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земель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(гектар)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угодья, (гектар)</w:t>
            </w:r>
          </w:p>
        </w:tc>
      </w:tr>
      <w:tr>
        <w:trPr>
          <w:trHeight w:val="30" w:hRule="atLeast"/>
        </w:trPr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фонда, в том числе: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8003,2</w:t>
            </w:r>
          </w:p>
        </w:tc>
      </w:tr>
      <w:tr>
        <w:trPr>
          <w:trHeight w:val="30" w:hRule="atLeast"/>
        </w:trPr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колочные леса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3967,0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3967,0</w:t>
            </w:r>
          </w:p>
        </w:tc>
      </w:tr>
      <w:tr>
        <w:trPr>
          <w:trHeight w:val="30" w:hRule="atLeast"/>
        </w:trPr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государственный природный заказник «Соколиные горы»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1020,2</w:t>
            </w:r>
          </w:p>
        </w:tc>
      </w:tr>
      <w:tr>
        <w:trPr>
          <w:trHeight w:val="30" w:hRule="atLeast"/>
        </w:trPr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Ерейментауский государственный природный заказник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</w:p>
        </w:tc>
      </w:tr>
      <w:tr>
        <w:trPr>
          <w:trHeight w:val="30" w:hRule="atLeast"/>
        </w:trPr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Ерейментауского района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2804"/>
        <w:gridCol w:w="2847"/>
        <w:gridCol w:w="2635"/>
        <w:gridCol w:w="28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лесные угодья, в том числе, (гектар)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 лесных угодий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3864,8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1343,9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3864,8 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50736,2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