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29f3" w14:textId="bf02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10 декабря 2009 года № 4С-19-2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5 октября 2010 года № 4С-27-2. Зарагистрировано Департаментом юстиции Акмолинской области 6 октября 2010 года № 3373. Утратило силу - решением Акмолинского областного маслихата от 10 июня 2011 года № 4С-33-11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 Утратило силу - решением Акмолинского областного маслихата от 10.06.2011 № 4С-33-11.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постановлениями Правительства Республики Казахстан от 23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827</w:t>
      </w:r>
      <w:r>
        <w:rPr>
          <w:rFonts w:ascii="Times New Roman"/>
          <w:b w:val="false"/>
          <w:i w:val="false"/>
          <w:color w:val="000000"/>
          <w:sz w:val="28"/>
        </w:rPr>
        <w:t>, от 27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980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22 декабря 2009 года № 2162»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2010–2012 годы» от 10 декабря 2009 года № 4С-19-2 (зарегистрировано в реестре государственной регистрации нормативных правовых актов № 3342, опубликовано 21 января 2010 года в газете «Арка ажары», 21 января 2010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«90 781 261,3» заменить на цифры «91 072 857,3»;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«82 502 256,1» заменить на цифры «82 793 852,1»;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«91 205 079,3» заменить на цифры «91 496 675,3»;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«9 444 077» заменить на цифры «9 529 990»;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«4 018 877» заменить на цифры «4 224 560»;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Г.Марченкова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М.Такамбаев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№4С-27-2 от 5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№4С-19-2 от 10 декабря 2009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743"/>
        <w:gridCol w:w="821"/>
        <w:gridCol w:w="8174"/>
        <w:gridCol w:w="2486"/>
      </w:tblGrid>
      <w:tr>
        <w:trPr>
          <w:trHeight w:val="30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 на 2010 год</w:t>
            </w:r>
          </w:p>
        </w:tc>
        <w:tc>
          <w:tcPr>
            <w:tcW w:w="2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91 072 857,3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8 129 183,5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6 988 322,0</w:t>
            </w:r>
          </w:p>
        </w:tc>
      </w:tr>
      <w:tr>
        <w:trPr>
          <w:trHeight w:val="42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6 988 322,0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1 140 861,5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1 140 861,5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57 433,3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41 664,0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19 653,0</w:t>
            </w:r>
          </w:p>
        </w:tc>
      </w:tr>
      <w:tr>
        <w:trPr>
          <w:trHeight w:val="37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52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16 596,0</w:t>
            </w:r>
          </w:p>
        </w:tc>
      </w:tr>
      <w:tr>
        <w:trPr>
          <w:trHeight w:val="81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78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7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73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29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11 838,3</w:t>
            </w:r>
          </w:p>
        </w:tc>
      </w:tr>
      <w:tr>
        <w:trPr>
          <w:trHeight w:val="147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11 838,3</w:t>
            </w:r>
          </w:p>
        </w:tc>
      </w:tr>
      <w:tr>
        <w:trPr>
          <w:trHeight w:val="31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1 242,0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1 242,0</w:t>
            </w:r>
          </w:p>
        </w:tc>
      </w:tr>
      <w:tr>
        <w:trPr>
          <w:trHeight w:val="3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46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49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92 388,4</w:t>
            </w:r>
          </w:p>
        </w:tc>
      </w:tr>
      <w:tr>
        <w:trPr>
          <w:trHeight w:val="34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82 793 852,1</w:t>
            </w:r>
          </w:p>
        </w:tc>
      </w:tr>
      <w:tr>
        <w:trPr>
          <w:trHeight w:val="60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2 215 525,1</w:t>
            </w:r>
          </w:p>
        </w:tc>
      </w:tr>
      <w:tr>
        <w:trPr>
          <w:trHeight w:val="36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2 215 525,1</w:t>
            </w:r>
          </w:p>
        </w:tc>
      </w:tr>
      <w:tr>
        <w:trPr>
          <w:trHeight w:val="54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80 578 327,0</w:t>
            </w:r>
          </w:p>
        </w:tc>
      </w:tr>
      <w:tr>
        <w:trPr>
          <w:trHeight w:val="40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80 578 327,0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kfgh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1017"/>
        <w:gridCol w:w="785"/>
        <w:gridCol w:w="8040"/>
        <w:gridCol w:w="2556"/>
      </w:tblGrid>
      <w:tr>
        <w:trPr>
          <w:trHeight w:val="21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91 496 675,3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1 309 040,1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51 182,4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49 076,4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727 673,7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276 895,5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421770,0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28 321,2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397 492</w:t>
            </w:r>
          </w:p>
        </w:tc>
      </w:tr>
      <w:tr>
        <w:trPr>
          <w:trHeight w:val="6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82 038,0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2 689,0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306 862,0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132 692,0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122 726,0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78 749,0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78 749,0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26 018,0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47 396,0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3 120 033,0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3 119 280,0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2 846 384,0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31 384,0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146 908,0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27 736,0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29 003,0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10 360 390,2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149 195,0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133 057,0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886 092,0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715 283,2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170 808,8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7 017 488,5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419 592,0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39 852,0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49 824,0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505 988,9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300 221,0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111 305,0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58 988,0</w:t>
            </w:r>
          </w:p>
        </w:tc>
      </w:tr>
      <w:tr>
        <w:trPr>
          <w:trHeight w:val="3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2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433082,1</w:t>
            </w:r>
          </w:p>
        </w:tc>
      </w:tr>
      <w:tr>
        <w:trPr>
          <w:trHeight w:val="11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66 598,3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521143,0</w:t>
            </w:r>
          </w:p>
        </w:tc>
      </w:tr>
      <w:tr>
        <w:trPr>
          <w:trHeight w:val="14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72285,0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2 917 443,2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308014,0</w:t>
            </w:r>
          </w:p>
        </w:tc>
      </w:tr>
      <w:tr>
        <w:trPr>
          <w:trHeight w:val="12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106522,0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303 884,0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140 703,0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428 581,0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2 215 692,7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2068343,0</w:t>
            </w:r>
          </w:p>
        </w:tc>
      </w:tr>
      <w:tr>
        <w:trPr>
          <w:trHeight w:val="9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61340,7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86 009,0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14 909 180,5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11 851 998,5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76 181,0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689 788,0</w:t>
            </w:r>
          </w:p>
        </w:tc>
      </w:tr>
      <w:tr>
        <w:trPr>
          <w:trHeight w:val="9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148 643,0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146 105,0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54 174,0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77 038,0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113 430,0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2 117 091,8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4 200 181,0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671 757,0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529 653,0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80 888,0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211 164,0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71 465,0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432666,0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171 749,0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26 855,0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2 836,8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1 530 546,0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29026,0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426 646,9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3 057 182,0</w:t>
            </w:r>
          </w:p>
        </w:tc>
      </w:tr>
      <w:tr>
        <w:trPr>
          <w:trHeight w:val="37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3 057 182,0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3 034 626,6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1 793 472,6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63 924,5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336 522,0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84 355,0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1 750,1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18 680,0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368 716,0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226 371,0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трансферты из республиканского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34540,0</w:t>
            </w:r>
          </w:p>
        </w:tc>
      </w:tr>
      <w:tr>
        <w:trPr>
          <w:trHeight w:val="11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прожиточного минимума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98564,0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108000,0</w:t>
            </w:r>
          </w:p>
        </w:tc>
      </w:tr>
      <w:tr>
        <w:trPr>
          <w:trHeight w:val="14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13702,0</w:t>
            </w:r>
          </w:p>
        </w:tc>
      </w:tr>
      <w:tr>
        <w:trPr>
          <w:trHeight w:val="36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224552,0</w:t>
            </w:r>
          </w:p>
        </w:tc>
      </w:tr>
      <w:tr>
        <w:trPr>
          <w:trHeight w:val="3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154642,0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58 794,0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1 166 625,0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1 166 625,0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74 529,0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12 921 669,1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4 257 000,0</w:t>
            </w:r>
          </w:p>
        </w:tc>
      </w:tr>
      <w:tr>
        <w:trPr>
          <w:trHeight w:val="10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1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3671000,0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8 664 669,1</w:t>
            </w:r>
          </w:p>
        </w:tc>
      </w:tr>
      <w:tr>
        <w:trPr>
          <w:trHeight w:val="6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6662500,0</w:t>
            </w:r>
          </w:p>
        </w:tc>
      </w:tr>
      <w:tr>
        <w:trPr>
          <w:trHeight w:val="13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844538,0</w:t>
            </w:r>
          </w:p>
        </w:tc>
      </w:tr>
      <w:tr>
        <w:trPr>
          <w:trHeight w:val="14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256931,1</w:t>
            </w:r>
          </w:p>
        </w:tc>
      </w:tr>
      <w:tr>
        <w:trPr>
          <w:trHeight w:val="14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395 345,0</w:t>
            </w:r>
          </w:p>
        </w:tc>
      </w:tr>
      <w:tr>
        <w:trPr>
          <w:trHeight w:val="14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87 062,0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385 784,0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2 371 282,2</w:t>
            </w:r>
          </w:p>
        </w:tc>
      </w:tr>
      <w:tr>
        <w:trPr>
          <w:trHeight w:val="4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141 204,0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123 305,0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1 014 779,0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37 211,0</w:t>
            </w:r>
          </w:p>
        </w:tc>
      </w:tr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859 813,0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567 795,7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31 629,0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2 003,7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146 638,0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109 632,0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228 707,0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49 186,0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368 896,4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55 760,0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10 872,0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127 129,0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172 950,4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53 521,0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225 086,1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225 086,1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1 915 000,0</w:t>
            </w:r>
          </w:p>
        </w:tc>
      </w:tr>
      <w:tr>
        <w:trPr>
          <w:trHeight w:val="6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9 599 257,3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28 631,0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25 248,0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848 602,0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55 909,0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428 613,0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361 545,0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5 665 456,3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69 332,0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402 543,0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</w:p>
        </w:tc>
      </w:tr>
      <w:tr>
        <w:trPr>
          <w:trHeight w:val="8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529 975,0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578 673,0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701439,0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756890,0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4 545,7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21333086,0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163338,0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269692,0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189 078,0</w:t>
            </w:r>
          </w:p>
        </w:tc>
      </w:tr>
      <w:tr>
        <w:trPr>
          <w:trHeight w:val="11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42078,0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2 867 490,0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2 867 490,0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500 015,6</w:t>
            </w:r>
          </w:p>
        </w:tc>
      </w:tr>
      <w:tr>
        <w:trPr>
          <w:trHeight w:val="4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37 289,0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34 816,0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309 141,6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412,4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</w:p>
        </w:tc>
      </w:tr>
      <w:tr>
        <w:trPr>
          <w:trHeight w:val="39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234 111,2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153 585,0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2 076,0</w:t>
            </w:r>
          </w:p>
        </w:tc>
      </w:tr>
      <w:tr>
        <w:trPr>
          <w:trHeight w:val="3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96 032,0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5 044 679,8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5 044 679,8</w:t>
            </w:r>
          </w:p>
        </w:tc>
      </w:tr>
      <w:tr>
        <w:trPr>
          <w:trHeight w:val="4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31 728,0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628 590,0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1 509 171,5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1 933,0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289355,0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379269,0</w:t>
            </w:r>
          </w:p>
        </w:tc>
      </w:tr>
      <w:tr>
        <w:trPr>
          <w:trHeight w:val="12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1059106,0</w:t>
            </w:r>
          </w:p>
        </w:tc>
      </w:tr>
      <w:tr>
        <w:trPr>
          <w:trHeight w:val="9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1 137 590,0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7 937,3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913 031,0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164 300,0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164 300,0</w:t>
            </w:r>
          </w:p>
        </w:tc>
      </w:tr>
      <w:tr>
        <w:trPr>
          <w:trHeight w:val="3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502 931,0</w:t>
            </w:r>
          </w:p>
        </w:tc>
      </w:tr>
      <w:tr>
        <w:trPr>
          <w:trHeight w:val="6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76 231,0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295 209,0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92 254,0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145 800,0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25 419 720,9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25 419 720,9</w:t>
            </w:r>
          </w:p>
        </w:tc>
      </w:tr>
      <w:tr>
        <w:trPr>
          <w:trHeight w:val="3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15 362 412,0</w:t>
            </w:r>
          </w:p>
        </w:tc>
      </w:tr>
      <w:tr>
        <w:trPr>
          <w:trHeight w:val="5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167 898,3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10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7 814 332,0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258744,6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1 713 504,0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-68 857,0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947 184,0</w:t>
            </w:r>
          </w:p>
        </w:tc>
      </w:tr>
      <w:tr>
        <w:trPr>
          <w:trHeight w:val="2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499 000,0</w:t>
            </w:r>
          </w:p>
        </w:tc>
      </w:tr>
      <w:tr>
        <w:trPr>
          <w:trHeight w:val="5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499000,0</w:t>
            </w:r>
          </w:p>
        </w:tc>
      </w:tr>
      <w:tr>
        <w:trPr>
          <w:trHeight w:val="7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298 184,0</w:t>
            </w:r>
          </w:p>
        </w:tc>
      </w:tr>
      <w:tr>
        <w:trPr>
          <w:trHeight w:val="7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298184,0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2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4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1 016 041,0</w:t>
            </w:r>
          </w:p>
        </w:tc>
      </w:tr>
      <w:tr>
        <w:trPr>
          <w:trHeight w:val="4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27 223,0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2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</w:p>
        </w:tc>
      </w:tr>
      <w:tr>
        <w:trPr>
          <w:trHeight w:val="2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-382 184,0</w:t>
            </w:r>
          </w:p>
        </w:tc>
      </w:tr>
      <w:tr>
        <w:trPr>
          <w:trHeight w:val="5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