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6338" w14:textId="af86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декабря 2010 года № А-12/499. Зарегистрировано Департаментом юстиции Акмолинской области 27 января 2011 года № 3382.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Акиматам районов, городов Кокшетау и Степногорск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Айтмухаметова К.К.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С.Дьяченко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транспорта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22.12.2010 года № а-12/499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Перечень - в редакции постановления акимата Акмолинской области от 13.07.2015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А-7/333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постановлениями акимата Акмолинской области от 06.09.2017 </w:t>
      </w:r>
      <w:r>
        <w:rPr>
          <w:rFonts w:ascii="Times New Roman"/>
          <w:b w:val="false"/>
          <w:i w:val="false"/>
          <w:color w:val="ff0000"/>
          <w:sz w:val="28"/>
        </w:rPr>
        <w:t>№ А-10/378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29.04.2020 </w:t>
      </w:r>
      <w:r>
        <w:rPr>
          <w:rFonts w:ascii="Times New Roman"/>
          <w:b w:val="false"/>
          <w:i w:val="false"/>
          <w:color w:val="ff0000"/>
          <w:sz w:val="28"/>
        </w:rPr>
        <w:t>№ А-5/233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2712"/>
        <w:gridCol w:w="6069"/>
        <w:gridCol w:w="2303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- Макинск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Ерейментау-Еркиншилик-Аршалы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"Екатеринбург-Алматы" - Вячеславский гидроузел село Михайловка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- Шортанды - Пригородное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батыра-Жангызкудук-Оразак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Новочеркасское-Егиндыколь-Жантеке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- Сочинское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Колутон-Акколь-Азат-Минское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- Степногорск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Петровка-Улан-Мариновка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Балкашино-Шантобе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Атбасар-Кийма-"Жаксы-Державинск"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Петровка-Кара-Адыр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"Кокшетау-Атбасар"-Веселое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Бабатай-Волгодоновка-Береке-Булаксай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Коргалжын-Арыкты-Сабынды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Егиндыколь-Жолан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 - Кумсуат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 - Державинск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Еленовка-Чистополье-Есиль 0-17, 211-249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Бузулук-Алматинский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Кийма-Терсаккан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№ 2 к городу Атбасару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поселку Аршалы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Мыс-Красный Кордон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"Щучинск-Боровое"-Наурызбай Батыр-граница области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"Щучинск-Зеренда" - Веденовка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обход озера Чебачье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Кокшетау-Красный Яр – Симферопольский - Жолдыбай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Степняк-Макинск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КС-31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"Восточный обход города Нур-Султан" - станция Сарыоба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Атбасар-Шуйское-Макеевка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"Новочеркасское-Егиндыколь" - Кайнарское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городу Акколь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Барап-Кордон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"Акколь-Азат"-Кайнар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Аксу-Бестобе-Изобильное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Валиханово-Койтас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Зеренда-Красный Кордон-граница области (5,1 - 41,3)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"Кокшетау-Рузаевка" - Васильковка- "Кокшетау-Петропавловск"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KC-41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 - Сейфуллино - Кызылсая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KC-42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- Бирлестик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Акылбай-Кызылагаш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KC-44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– Степняк - Валиханово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Коргалжын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Еркиншилик-Каратал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"Акколь-Азат" - Новорыбинка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городу Ерейментау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 – Нуресиль – Талапкер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Есиль-Свободное-Раздольное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Красивое – Ярославка - Раздольное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 - Петропавловск" - Донское - Костычево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- Петропавловск" - Алексеевка-граница области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Акмолинской области от 06.09.2017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А-10/378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