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420c" w14:textId="1164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31 декабря 2009 года № А-12/2493 "Об организации общественных работ в городе Кокшетау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24 февраля 2010 года № A-2/297. Зарегистрировано Управлением юстиции города Кокшетау Акмолинской области 26 февраля 2010 года № 1-1-118. Утратило силу постановлением акимата города Кокшетау Акмолинской области от 16 февраля 2011 года № А-2/283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города Кокшетау Акмолинской области от 16.02.2011 </w:t>
      </w:r>
      <w:r>
        <w:rPr>
          <w:rFonts w:ascii="Times New Roman"/>
          <w:b w:val="false"/>
          <w:i w:val="false"/>
          <w:color w:val="ff0000"/>
          <w:sz w:val="28"/>
        </w:rPr>
        <w:t>№ А-2/283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 также в целях обеспечения временной занятости безработных лиц,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города Кокшетау «Об организации общественных работ в городе Кокшетау в 2010 году» от 31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А-12/2493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1-1-117, опубликовано 21 января 2010 года в газетах «Көкшетау», «Степной маяк»)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вышеуказанному постановлению акимата изложить в новой редакции,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распространяется на правоотношения возникшие с 21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Ахметов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Идрисов О.К.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Омарова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                Ташенова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миграционной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полиции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Кокшетау                        Шарипов Р.К.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2010 года № А-2/297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Кокшетау, виды, объемы и конкретные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670"/>
        <w:gridCol w:w="5569"/>
        <w:gridCol w:w="2520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</w:tr>
      <w:tr>
        <w:trPr>
          <w:trHeight w:val="26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«Аварийно-ремонтная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служба» при 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газонов, скверов,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микрорайонов, очистка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бордюрного камня,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 сорной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подстрижка газонов,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наледи и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перекрестков улиц,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мусора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6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«Тазалык» при 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Ежедневное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мусорных контейнеров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4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книжного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2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Кокшетау»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упорядочение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 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входящих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исходящих документов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3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Красноярского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обработка документов.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2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Кокшетау»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обработка документов.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3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и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6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2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3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5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2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Кокшетау»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обработке документов.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3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Дом культуры «Кокше»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текущее содержание прилегающей территории, оказание помощи в обработке документов.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 документов</w:t>
            </w:r>
          </w:p>
        </w:tc>
      </w:tr>
      <w:tr>
        <w:trPr>
          <w:trHeight w:val="17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Дворец культуры «Достар» при отделе культуры и развития языков города Кокшетау 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текущее содержание прилегающей территории, оказание помощи в обработке документов.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4"/>
        <w:gridCol w:w="6744"/>
        <w:gridCol w:w="3142"/>
      </w:tblGrid>
      <w:tr>
        <w:trPr>
          <w:trHeight w:val="3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75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58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45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9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0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7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49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1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9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8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3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9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0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09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2010-2012 годы»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