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143b3" w14:textId="3f143b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дополнительного перечня лиц, относящихся к целевым группам населения по содействию их занятости в городе Кокшетау в 2010 году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Кокшетау Акмолинской области от 1 октября 2010 года № А-10/1352. Зарегистрировано Управлением юстиции города Кокшетау Акмолинской области 27 окятября 2010 года № 1-1-129. Утратило силу - постановлением акима города Кокшетау Акмолинской области от 14 декабря 2010 года № А-12/1744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 xml:space="preserve">      Сноска. Утратило силу -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/>
          <w:color w:val="800000"/>
          <w:sz w:val="28"/>
        </w:rPr>
        <w:t xml:space="preserve"> акима города Кокшетау Акмолинской области от 14 декабря 2010 года № А-12/1744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</w:t>
      </w:r>
      <w:r>
        <w:rPr>
          <w:rFonts w:ascii="Times New Roman"/>
          <w:b w:val="false"/>
          <w:i w:val="false"/>
          <w:color w:val="000000"/>
          <w:sz w:val="28"/>
        </w:rPr>
        <w:t xml:space="preserve">
В соответствии с подпунктом </w:t>
      </w:r>
      <w:r>
        <w:rPr>
          <w:rFonts w:ascii="Times New Roman"/>
          <w:b w:val="false"/>
          <w:i w:val="false"/>
          <w:color w:val="000000"/>
          <w:sz w:val="28"/>
        </w:rPr>
        <w:t>13 пункта</w:t>
      </w:r>
      <w:r>
        <w:rPr>
          <w:rFonts w:ascii="Times New Roman"/>
          <w:b w:val="false"/>
          <w:i w:val="false"/>
          <w:color w:val="000000"/>
          <w:sz w:val="28"/>
        </w:rPr>
        <w:t xml:space="preserve"> 1 статьи 31 Закона Республики Казахстан от 23 января 2001 года «О местном государственном управлении и самоуправлении в Республике Казахстан»,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5, </w:t>
      </w:r>
      <w:r>
        <w:rPr>
          <w:rFonts w:ascii="Times New Roman"/>
          <w:b w:val="false"/>
          <w:i w:val="false"/>
          <w:color w:val="000000"/>
          <w:sz w:val="28"/>
        </w:rPr>
        <w:t>подпунктом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23 января 2001 года «О занятости населения», на основании представления Управления юстиций города Кокшетау от 4 августа 2010 года № 0115/5102, акимат города Кокшетау </w:t>
      </w:r>
      <w:r>
        <w:rPr>
          <w:rFonts w:ascii="Times New Roman"/>
          <w:b w:val="false"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дополнительный перечень лиц, относящихся к целевым группам населения в городе Кокшетау в 2010 году: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лица длительное время (более одного года) не работающие;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молодежь в возрасте до 29 (двадцати девяти)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лица в возрасте старше 50- ти (пятидесяти)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«Отдел занятости и социальных программ города Кокшетау» своевременно обеспечивать меры по содействию занятости и социальной защите лиц, дополнительно отнесенных к целевым группам.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данного постановления возложить на заместителя акима города Кокшетау Мусралимову А.Е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Управлении юстиции города Кокшетау и вводится в действие со дня официального опубликования.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                                М. Батырханов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