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f9427" w14:textId="9ef9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2010 году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Красноярский сельский округ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5 ноября 2010 года № С-40/7. Зарегистрировано Управлением юстиции города Кокшетау Акмолинской области 14 декабря 2010 года № 1-1-132. Утратило силу - решением Кокшетауского городского маслихата Акмолинской области от 8 ноября 2011 года № С-52/7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решением Кокшетауского городского маслихата Акмолинской области от 08.11.2011 </w:t>
      </w:r>
      <w:r>
        <w:rPr>
          <w:rFonts w:ascii="Times New Roman"/>
          <w:b w:val="false"/>
          <w:i w:val="false"/>
          <w:color w:val="000000"/>
          <w:sz w:val="28"/>
        </w:rPr>
        <w:t>№ С-52/7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Кокшетауский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1.Предоставить подъемное пособие специалистам сферы здравоохранения, образования, социального обеспечения, культуры и спорта, прибывшим для работы и проживания в Красноярский сельский округ в 2010 году, в сумме равной 70 (семидесятикратному) месячному расчетному показателю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2.Предоставить специалистам сферы здравоохранения, образования, социального обеспечения, культуры и спорта, прибывшим для работы и проживания в Красноярский сельский округ в 2010 году на социальную поддержку для приобретения жилья - бюджетный кредит в сумме, не превышающей 630 (шестисоттридцатикратный) размер месячного расчетного показателя на одного специалиста.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«О предоставлении подъемного пособия специалистам здравоохранения, образования, социального обеспечения, культуры и спорта, прибывшим для работы и проживания в Красноярский сельский округ» от 23 декабря 2009 года № С-31/7 (зарегистрировано в Реестре государственной регистрации нормативных правовых актов № 1-1-114, опубликовано 14 января 2010 года в газете «Кокшетау» и в газете «Степной Маяк»).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города Кокшетау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40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Б.Бегалин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 созыва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Кокшетау                       М.Батырханов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и ветеренарии                    К.Омаров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