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5f03" w14:textId="1965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2009 года № С-31/6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13 декабря 2010 года № С-41/5. Зарегистрировано Управлением юстиции города Кокшетау Акмолинской области 15 декабря 2010 года № 1-1-133. Утратило силу - решением Кокшетауского городского маслихата Акмолинской области от 11 марта 2011 года № С-44/15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Кокшетауского городского маслихата Акмолинской области от 11.03.2011 № С-44/15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Кокшетауского городского маслихата «О городском бюджете на 2010-2012 годы» от 23 декабря 2009 года № С-31/6 (зарегистрировано в Реестре государственной регистрации нормативных правовых актов за № 1-1-115, опубликовано 21 января 2010 года в газете «Кокшетау» и 21 января 2010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«11 277 495» заменить цифрами «11 278 193»;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«5 743 261» заменить цифрами «5 743 959»;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«11 454 889,9» заменить цифрами «11 455 587,9»;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«75 835,5» заменить цифрами «76 533,5»;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«61 452,6» заменить цифрами «62 150,6»;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Кокшетауского городского маслихата «О городском бюджете на 2010 - 2012 годы» от 23 декабря 2009 года № С-31/6 (зарегистрировано в Реестре государственной регистрации нормативных правовых актов за № 1-1-115, опубликовано 21 января 2010 года в газете «Кокшетау» и 21 января 2010 года в газете «Степной маяк»),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города Кокшетау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О.Идрисов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2010 года № С-41/5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С-31/6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2010-2012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93"/>
        <w:gridCol w:w="6413"/>
        <w:gridCol w:w="2493"/>
      </w:tblGrid>
      <w:tr>
        <w:trPr>
          <w:trHeight w:val="24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11278193,0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4684617,0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2027790,0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723571,0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90762,0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1431733,0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1298317,0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72916,0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141008,0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313484,0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5743959,0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5743959,0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542"/>
        <w:gridCol w:w="1519"/>
        <w:gridCol w:w="5977"/>
        <w:gridCol w:w="2842"/>
      </w:tblGrid>
      <w:tr>
        <w:trPr>
          <w:trHeight w:val="2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11455587,9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159849,1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12487,0</w:t>
            </w:r>
          </w:p>
        </w:tc>
      </w:tr>
      <w:tr>
        <w:trPr>
          <w:trHeight w:val="9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6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70337,8</w:t>
            </w:r>
          </w:p>
        </w:tc>
      </w:tr>
      <w:tr>
        <w:trPr>
          <w:trHeight w:val="7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69937,8</w:t>
            </w:r>
          </w:p>
        </w:tc>
      </w:tr>
      <w:tr>
        <w:trPr>
          <w:trHeight w:val="6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16585,4</w:t>
            </w:r>
          </w:p>
        </w:tc>
      </w:tr>
      <w:tr>
        <w:trPr>
          <w:trHeight w:val="8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16395,4</w:t>
            </w:r>
          </w:p>
        </w:tc>
      </w:tr>
      <w:tr>
        <w:trPr>
          <w:trHeight w:val="5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7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43598,6</w:t>
            </w:r>
          </w:p>
        </w:tc>
      </w:tr>
      <w:tr>
        <w:trPr>
          <w:trHeight w:val="10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24058,6</w:t>
            </w:r>
          </w:p>
        </w:tc>
      </w:tr>
      <w:tr>
        <w:trPr>
          <w:trHeight w:val="6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182,8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2738,7</w:t>
            </w:r>
          </w:p>
        </w:tc>
      </w:tr>
      <w:tr>
        <w:trPr>
          <w:trHeight w:val="10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15855,0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763,5</w:t>
            </w:r>
          </w:p>
        </w:tc>
      </w:tr>
      <w:tr>
        <w:trPr>
          <w:trHeight w:val="8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16840,3</w:t>
            </w:r>
          </w:p>
        </w:tc>
      </w:tr>
      <w:tr>
        <w:trPr>
          <w:trHeight w:val="10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16595,5</w:t>
            </w:r>
          </w:p>
        </w:tc>
      </w:tr>
      <w:tr>
        <w:trPr>
          <w:trHeight w:val="7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  <w:tr>
        <w:trPr>
          <w:trHeight w:val="6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214,9</w:t>
            </w:r>
          </w:p>
        </w:tc>
      </w:tr>
      <w:tr>
        <w:trPr>
          <w:trHeight w:val="5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55858,0</w:t>
            </w:r>
          </w:p>
        </w:tc>
      </w:tr>
      <w:tr>
        <w:trPr>
          <w:trHeight w:val="6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8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35111,0</w:t>
            </w:r>
          </w:p>
        </w:tc>
      </w:tr>
      <w:tr>
        <w:trPr>
          <w:trHeight w:val="8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35111,0</w:t>
            </w:r>
          </w:p>
        </w:tc>
      </w:tr>
      <w:tr>
        <w:trPr>
          <w:trHeight w:val="6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35111,0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3580663,7</w:t>
            </w:r>
          </w:p>
        </w:tc>
      </w:tr>
      <w:tr>
        <w:trPr>
          <w:trHeight w:val="66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243541,1</w:t>
            </w:r>
          </w:p>
        </w:tc>
      </w:tr>
      <w:tr>
        <w:trPr>
          <w:trHeight w:val="6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243541,1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2834061,4</w:t>
            </w:r>
          </w:p>
        </w:tc>
      </w:tr>
      <w:tr>
        <w:trPr>
          <w:trHeight w:val="7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2695775,4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138286,0</w:t>
            </w:r>
          </w:p>
        </w:tc>
      </w:tr>
      <w:tr>
        <w:trPr>
          <w:trHeight w:val="7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</w:p>
        </w:tc>
      </w:tr>
      <w:tr>
        <w:trPr>
          <w:trHeight w:val="66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14641,0</w:t>
            </w:r>
          </w:p>
        </w:tc>
      </w:tr>
      <w:tr>
        <w:trPr>
          <w:trHeight w:val="6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231102,4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12322,0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4581,0</w:t>
            </w:r>
          </w:p>
        </w:tc>
      </w:tr>
      <w:tr>
        <w:trPr>
          <w:trHeight w:val="8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16085,0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8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197487,4</w:t>
            </w:r>
          </w:p>
        </w:tc>
      </w:tr>
      <w:tr>
        <w:trPr>
          <w:trHeight w:val="6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257317,8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257317,8</w:t>
            </w:r>
          </w:p>
        </w:tc>
      </w:tr>
      <w:tr>
        <w:trPr>
          <w:trHeight w:val="6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458755,7</w:t>
            </w:r>
          </w:p>
        </w:tc>
      </w:tr>
      <w:tr>
        <w:trPr>
          <w:trHeight w:val="7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418103,7</w:t>
            </w:r>
          </w:p>
        </w:tc>
      </w:tr>
      <w:tr>
        <w:trPr>
          <w:trHeight w:val="66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58659,6</w:t>
            </w:r>
          </w:p>
        </w:tc>
      </w:tr>
      <w:tr>
        <w:trPr>
          <w:trHeight w:val="105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21702,0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70933,6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21614,0</w:t>
            </w:r>
          </w:p>
        </w:tc>
      </w:tr>
      <w:tr>
        <w:trPr>
          <w:trHeight w:val="4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47937,6</w:t>
            </w:r>
          </w:p>
        </w:tc>
      </w:tr>
      <w:tr>
        <w:trPr>
          <w:trHeight w:val="5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</w:p>
        </w:tc>
      </w:tr>
      <w:tr>
        <w:trPr>
          <w:trHeight w:val="11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32080,0</w:t>
            </w:r>
          </w:p>
        </w:tc>
      </w:tr>
      <w:tr>
        <w:trPr>
          <w:trHeight w:val="165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2202,9</w:t>
            </w:r>
          </w:p>
        </w:tc>
      </w:tr>
      <w:tr>
        <w:trPr>
          <w:trHeight w:val="25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104336,0</w:t>
            </w:r>
          </w:p>
        </w:tc>
      </w:tr>
      <w:tr>
        <w:trPr>
          <w:trHeight w:val="7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40652,0</w:t>
            </w:r>
          </w:p>
        </w:tc>
      </w:tr>
      <w:tr>
        <w:trPr>
          <w:trHeight w:val="9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39542,0</w:t>
            </w:r>
          </w:p>
        </w:tc>
      </w:tr>
      <w:tr>
        <w:trPr>
          <w:trHeight w:val="7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4330302,1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1001025,2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439181,2</w:t>
            </w:r>
          </w:p>
        </w:tc>
      </w:tr>
      <w:tr>
        <w:trPr>
          <w:trHeight w:val="5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377007,0</w:t>
            </w:r>
          </w:p>
        </w:tc>
      </w:tr>
      <w:tr>
        <w:trPr>
          <w:trHeight w:val="3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4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265634,0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123934,0</w:t>
            </w:r>
          </w:p>
        </w:tc>
      </w:tr>
      <w:tr>
        <w:trPr>
          <w:trHeight w:val="9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2729964,0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2729964,0</w:t>
            </w:r>
          </w:p>
        </w:tc>
      </w:tr>
      <w:tr>
        <w:trPr>
          <w:trHeight w:val="7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13218,7</w:t>
            </w:r>
          </w:p>
        </w:tc>
      </w:tr>
      <w:tr>
        <w:trPr>
          <w:trHeight w:val="45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6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4176,7</w:t>
            </w:r>
          </w:p>
        </w:tc>
      </w:tr>
      <w:tr>
        <w:trPr>
          <w:trHeight w:val="10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313610,2</w:t>
            </w:r>
          </w:p>
        </w:tc>
      </w:tr>
      <w:tr>
        <w:trPr>
          <w:trHeight w:val="4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39644,2</w:t>
            </w:r>
          </w:p>
        </w:tc>
      </w:tr>
      <w:tr>
        <w:trPr>
          <w:trHeight w:val="4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186320,7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86145,3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228120,7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15549,7</w:t>
            </w:r>
          </w:p>
        </w:tc>
      </w:tr>
      <w:tr>
        <w:trPr>
          <w:trHeight w:val="45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15549,7</w:t>
            </w:r>
          </w:p>
        </w:tc>
      </w:tr>
      <w:tr>
        <w:trPr>
          <w:trHeight w:val="5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73696,5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73696,5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4847,0</w:t>
            </w:r>
          </w:p>
        </w:tc>
      </w:tr>
      <w:tr>
        <w:trPr>
          <w:trHeight w:val="9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9187,0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44220,7</w:t>
            </w:r>
          </w:p>
        </w:tc>
      </w:tr>
      <w:tr>
        <w:trPr>
          <w:trHeight w:val="4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41957,7</w:t>
            </w:r>
          </w:p>
        </w:tc>
      </w:tr>
      <w:tr>
        <w:trPr>
          <w:trHeight w:val="5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</w:tr>
      <w:tr>
        <w:trPr>
          <w:trHeight w:val="5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7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2895,0</w:t>
            </w:r>
          </w:p>
        </w:tc>
      </w:tr>
      <w:tr>
        <w:trPr>
          <w:trHeight w:val="8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17800,5</w:t>
            </w:r>
          </w:p>
        </w:tc>
      </w:tr>
      <w:tr>
        <w:trPr>
          <w:trHeight w:val="10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17800,5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96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5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29967,3</w:t>
            </w:r>
          </w:p>
        </w:tc>
      </w:tr>
      <w:tr>
        <w:trPr>
          <w:trHeight w:val="9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15875,3</w:t>
            </w:r>
          </w:p>
        </w:tc>
      </w:tr>
      <w:tr>
        <w:trPr>
          <w:trHeight w:val="43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4042,0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8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106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29190,0</w:t>
            </w:r>
          </w:p>
        </w:tc>
      </w:tr>
      <w:tr>
        <w:trPr>
          <w:trHeight w:val="75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7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9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9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70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130678,7</w:t>
            </w:r>
          </w:p>
        </w:tc>
      </w:tr>
      <w:tr>
        <w:trPr>
          <w:trHeight w:val="55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25406,7</w:t>
            </w:r>
          </w:p>
        </w:tc>
      </w:tr>
      <w:tr>
        <w:trPr>
          <w:trHeight w:val="7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25406,7</w:t>
            </w:r>
          </w:p>
        </w:tc>
      </w:tr>
      <w:tr>
        <w:trPr>
          <w:trHeight w:val="5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105272,0</w:t>
            </w:r>
          </w:p>
        </w:tc>
      </w:tr>
      <w:tr>
        <w:trPr>
          <w:trHeight w:val="7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79486,0</w:t>
            </w:r>
          </w:p>
        </w:tc>
      </w:tr>
      <w:tr>
        <w:trPr>
          <w:trHeight w:val="6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</w:p>
        </w:tc>
      </w:tr>
      <w:tr>
        <w:trPr>
          <w:trHeight w:val="36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992644,0</w:t>
            </w:r>
          </w:p>
        </w:tc>
      </w:tr>
      <w:tr>
        <w:trPr>
          <w:trHeight w:val="5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7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9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18258,0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18258,0</w:t>
            </w:r>
          </w:p>
        </w:tc>
      </w:tr>
      <w:tr>
        <w:trPr>
          <w:trHeight w:val="9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10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969605,0</w:t>
            </w:r>
          </w:p>
        </w:tc>
      </w:tr>
      <w:tr>
        <w:trPr>
          <w:trHeight w:val="28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151898,3</w:t>
            </w:r>
          </w:p>
        </w:tc>
      </w:tr>
      <w:tr>
        <w:trPr>
          <w:trHeight w:val="5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7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109502,3</w:t>
            </w:r>
          </w:p>
        </w:tc>
      </w:tr>
      <w:tr>
        <w:trPr>
          <w:trHeight w:val="6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109502,3</w:t>
            </w:r>
          </w:p>
        </w:tc>
      </w:tr>
      <w:tr>
        <w:trPr>
          <w:trHeight w:val="87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4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6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29114,0</w:t>
            </w:r>
          </w:p>
        </w:tc>
      </w:tr>
      <w:tr>
        <w:trPr>
          <w:trHeight w:val="9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29114,0</w:t>
            </w:r>
          </w:p>
        </w:tc>
      </w:tr>
      <w:tr>
        <w:trPr>
          <w:trHeight w:val="2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2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1302516,6</w:t>
            </w:r>
          </w:p>
        </w:tc>
      </w:tr>
      <w:tr>
        <w:trPr>
          <w:trHeight w:val="52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75611,6</w:t>
            </w:r>
          </w:p>
        </w:tc>
      </w:tr>
      <w:tr>
        <w:trPr>
          <w:trHeight w:val="24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1226905,0</w:t>
            </w:r>
          </w:p>
        </w:tc>
      </w:tr>
      <w:tr>
        <w:trPr>
          <w:trHeight w:val="13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Класс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Подкласс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-147781,8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91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7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81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154013,8</w:t>
            </w:r>
          </w:p>
        </w:tc>
      </w:tr>
      <w:tr>
        <w:trPr>
          <w:trHeight w:val="3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154013,8</w:t>
            </w:r>
          </w:p>
        </w:tc>
      </w:tr>
      <w:tr>
        <w:trPr>
          <w:trHeight w:val="37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154013,8</w:t>
            </w:r>
          </w:p>
        </w:tc>
      </w:tr>
      <w:tr>
        <w:trPr>
          <w:trHeight w:val="42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-29613,1</w:t>
            </w:r>
          </w:p>
        </w:tc>
      </w:tr>
      <w:tr>
        <w:trPr>
          <w:trHeight w:val="495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