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7c66" w14:textId="0657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12 декабря 2009 года № 4С-27/2 "О бюджете города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15 января 2010 года № 4С-28/2. Зарегистрировано Управлением юстиции города Степногорска Акмолинской области 19 января 2010 года № 1-2-126. Утратило силу - решением Степногорского городского маслихата от 10 марта 2011 года № 4С-38/5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Степногорского городского маслихата от 10.03.2011 № 4С-38/5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Республики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Степногорского городского маслихата «О бюджете города на 2010 - 2012 годы» от 12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4С-27/2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1-2-123, опубликовано в газетах от 14 января 2010 года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«6 923 784» заменить цифрами «6 981 441»;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«-296 704» заменить цифрами «-354 361»;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«296 704» заменить цифрами «354 361»;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Степногорска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Лощинская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О. Роберт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4С-28/2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33"/>
        <w:gridCol w:w="548"/>
        <w:gridCol w:w="847"/>
        <w:gridCol w:w="8757"/>
        <w:gridCol w:w="20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6627080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1578484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357234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177853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142105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65516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3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</w:t>
            </w:r>
          </w:p>
        </w:tc>
      </w:tr>
      <w:tr>
        <w:trPr>
          <w:trHeight w:val="15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82389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82389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82389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4900691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4900691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24"/>
        <w:gridCol w:w="694"/>
        <w:gridCol w:w="801"/>
        <w:gridCol w:w="8289"/>
        <w:gridCol w:w="25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6 981 441,0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127 943,0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101 992,0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49 357,0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49 357,0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40 565,0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40 090,0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15 719,0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10 232,0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реализации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1 702 659,3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201 670,0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201 670,0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201 670,0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1 002 055,3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1 000 655,3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911 968,3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88 687,0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22 064,0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22 064,0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22 064,0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476 870,0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9 735,0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 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425 200,0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425 200,0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189 177,0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165 199,0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165 199,0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23 262,0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  в сельской местности в соответствии с законодательством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27 551,0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31 032,0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15 153,0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9 396,0</w:t>
            </w:r>
          </w:p>
        </w:tc>
      </w:tr>
      <w:tr>
        <w:trPr>
          <w:trHeight w:val="12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13 692,0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38 980,0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23 978,0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23 978,0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23 168,0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4 664 863,5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565 578,5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253 660,5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253 660,5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306 918,0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306 918,0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4 045 950,0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4 045 950,0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4 045 950,0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52 077,0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21 897,0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129 491,0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73 991,0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73 991,0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73 991,0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37 366,0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29 812,0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25 491,0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5 549,0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3 658,0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3 658,0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14 979,0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6 805,1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6 805,1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52 227,0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0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18 787,7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13 265,7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обоснование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65 036,4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65 036,4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65 036,4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647,4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64 389,0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-354 361,0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354 361,0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4С-28/2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14"/>
        <w:gridCol w:w="787"/>
        <w:gridCol w:w="787"/>
        <w:gridCol w:w="109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