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65ab" w14:textId="0706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Степногорска от 11 декабря 2009 года № А-8/523а "Об установлении дополнительного перечня лиц, относящихся к целевым группам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 июня 2010 года А-3/204. Зарегистрировано Управлением юстиции города Степногорска Акмолинской области 7 июля 2010 года № 1-2-132. Утратило силу - постановлением акимата города Степногорска Акмолинской области от 20 января 2012 года № А-1/32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Степногорска Акмолинской области от 20.01.2012 </w:t>
      </w:r>
      <w:r>
        <w:rPr>
          <w:rFonts w:ascii="Times New Roman"/>
          <w:b w:val="false"/>
          <w:i w:val="false"/>
          <w:color w:val="000000"/>
          <w:sz w:val="28"/>
        </w:rPr>
        <w:t>№ А-1/32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Степногорска «Об установлении дополнительного перечня лиц, относящихся к целевым группам населения» от 11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а-8/523а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1-2-122, опубликовано 22 января 2010 года в газетах «Степногорск Ақшамы» и «Вечерний Степногорск»)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прошедшие медико-социальную реабилитацию наркологические больные».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города Степногорска»   Ф. Жукова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