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03c4" w14:textId="0f30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12 декабря 2009 года № 4С-27/2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4 ноября 2010 года № 4С-34/2. Зарегистрировано Управлением юстиции города Степногорск Акмолинской области 9 ноября 2010 года № 1-2-135. Утратило силу - решением Степногорского городского маслихата от 10 марта 2011 года № 4С-38/5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Степногорского городского маслихата от 10.03.2011 № 4С-38/5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2010-2012 годы» от 12 декабря 2009 года № 4С-27/2 (зарегистрировано в Реестре государственной регистрации нормативных правовых актов № 1-2-123, опубликовано в газетах «Степногорск ақшамы» и «Вечерний Степногорск» 14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«6611474,2» заменить цифрами «6557104,4»;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«1600341» заменить цифрами «1698041»;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«65542,4» заменить цифрами «59845,2»;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«4822107,8» заменить цифрами «4675735,2»;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«6669131,2» заменить цифрами «6614761,4»;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«4900691» заменить цифрами «4675735,2»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города Степногорска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Агеев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Ш. Тулегенова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4С-34/2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493"/>
        <w:gridCol w:w="925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6557104,4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1698041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59845,2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13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73"/>
        <w:gridCol w:w="733"/>
        <w:gridCol w:w="8194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6 614 761,4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139 529,9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112 115,7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13 448,9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56 901,6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56 901,6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41 765,2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41 290,2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16 519,9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16 519,9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1 627 733,2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1 091 690,3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1 090 290,3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1 004 829,4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85 460,9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295 396,9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70 196,9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10 144,9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194 762,4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170 516,6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170 516,6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24 654,5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45 595,9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18 707,2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15 851,4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12 486,5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1 441,8</w:t>
            </w:r>
          </w:p>
        </w:tc>
      </w:tr>
      <w:tr>
        <w:trPr>
          <w:trHeight w:val="25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24 245,8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23 895,8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4 365 692,9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100 703,4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100 174,5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89 960,5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4 175 394,5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4 047 394,5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4 047 394,5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48 057,0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145 207,1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82 630,5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43 481,2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32 795,2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16 022,4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6 453,8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2 770,6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3 257,6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6 741,7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5 133,6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4 833,6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16 735,5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9 606,1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9 556,1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28 676,6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57 657,0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4С-34/2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7876"/>
        <w:gridCol w:w="2008"/>
      </w:tblGrid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Бестобе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6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Шантобе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69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60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государственной адресной социальной помощи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</w:p>
        </w:tc>
      </w:tr>
      <w:tr>
        <w:trPr>
          <w:trHeight w:val="3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фин.услуги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рабочие места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1441,8</w:t>
            </w:r>
          </w:p>
        </w:tc>
      </w:tr>
      <w:tr>
        <w:trPr>
          <w:trHeight w:val="3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войне,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21345,0</w:t>
            </w:r>
          </w:p>
        </w:tc>
      </w:tr>
      <w:tr>
        <w:trPr>
          <w:trHeight w:val="114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6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(мини-центры)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кровли школы-гимназии № 6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изменение фонда оплаты труда в бюджетной сфере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</w:tr>
      <w:tr>
        <w:trPr>
          <w:trHeight w:val="102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магистральных водопроводных сетей от Сопки-305 до города Степногорска, 2 очередь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 водопроводных сетей 1 очередь, поселка Бестобе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реконструкции магистрального водовода водохранилище Селетинское-города Степногорск и насосной станции 1-го подъема 2 очередь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города Степногорск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города Степногорск и насосной станции 1-го подъема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до города Степногорск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992000,0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Государственной программой жилищного строительства в Республике Казахстан на 2008-2009 годы на развитие и обустройство инженерно-коммуникационной инфраструктуры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87568,0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города Степногорска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432500,0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проведение государственной экспертизы по проекту строительства двух 36 квартирных жилых домов и инженерных сетей в рамках реализации программы Нұрлы Көш,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10214,0</w:t>
            </w:r>
          </w:p>
        </w:tc>
      </w:tr>
      <w:tr>
        <w:trPr>
          <w:trHeight w:val="84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 (РБ)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660" w:hRule="atLeast"/>
        </w:trPr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систем водоснабжения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бесперебойной работы систем водоснабжения города Степногорск 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внутригородских дорог города Степногорск (ОБ)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4675735,2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ОБ- Областной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РБ- Республиканский бюджет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4С-34/2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829"/>
        <w:gridCol w:w="1533"/>
        <w:gridCol w:w="1515"/>
        <w:gridCol w:w="1620"/>
        <w:gridCol w:w="1603"/>
        <w:gridCol w:w="1900"/>
        <w:gridCol w:w="142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41765,2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