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9a37" w14:textId="ce79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10 февраля 2010 года № 25/4. Зарегистрировано Управлением юстиции Аршалынского района Акмолинской области 15 марта 2010 года № 1-4-166. Утратило силу решением Аршалынского районного маслихата Акмолинской области от 18 ноября 2014 года № 34/6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18.11.2014 № 34/6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«О налогах и других обязательных платежах в бюджет (Налоговый кодекс)» от 10 декабря 2008 года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Аршалынского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Б.Махметов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2010 года № 25/4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Аршалынского района</w:t>
      </w:r>
      <w:r>
        <w:br/>
      </w:r>
      <w:r>
        <w:rPr>
          <w:rFonts w:ascii="Times New Roman"/>
          <w:b/>
          <w:i w:val="false"/>
          <w:color w:val="000000"/>
        </w:rPr>
        <w:t>
(на единицу налогообложения в 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13"/>
        <w:gridCol w:w="5753"/>
      </w:tblGrid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ставки фиксированного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одним игроком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 участием более одного игрока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 игры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