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c2fa" w14:textId="bb1c2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проведения мирных собраний, митингов, шествий, пикетов и демонстраций на территории населенных пунктов Аршалынского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4 ноября 2010 года № 31/8. Зарегистрировано Управлением юстиции Аршалынского района Акмолинской области 9 декабря 2010 года № 1-4-177. Утратило силу решением Аршалынского районного маслихата Акмолинской области от 18 ноября 2014 года № 34/6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Аршалынского районного маслихата Акмолинской области от 18.11.2014 № 34/6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Дополнительно регламентировать места проведения мирных собраний, митингов, шествий, пикетов и демонстраций на территории населенных пунктов Аршалынского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Аршалынского районного маслихата           Т.Шатрова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политики Аршалынского района»              Ф.Накохова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Аршалынского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2010 года № 31/8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>
пикетов и демонстраций на территории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Аршалынского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5578"/>
        <w:gridCol w:w="6279"/>
      </w:tblGrid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районным Домом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улица Ташенова, 47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Анар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пустырь между домами 84 и 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Казахстан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Донецкое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Ауэзова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Жибек жолы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Целинная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Жалтырколь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Сана би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Акбулак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Центральная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Наурыз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Берсуат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Женис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Волгодоновка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Центральная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Койгельды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Жастар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42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пустырь по улице Конституции, 10 «а»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Арнасай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Арнасай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Рождественского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Бабатай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Габита Мусрепова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Ижевское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Мира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Шоптиколь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Сейфуллина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Турген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Женис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Красное озеро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Кызыл</w:t>
            </w:r>
          </w:p>
        </w:tc>
      </w:tr>
      <w:tr>
        <w:trPr>
          <w:trHeight w:val="45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Родники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Озерная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114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памятником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воинам в Великой Отечественной войне, улица Центральная, 49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Шортанды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Центральная, 15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Белоярка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пустыря по улице Аксенова, 19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Булаксай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Домом культуры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Костомар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Кунаева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Ауэзова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по улице Абая, 15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Енбек, 7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Новая, 12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Сараба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середина улицы имени Абая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Сары – Оба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