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fdc3" w14:textId="8e3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января 2010 года № А-1/15. Зарегистрировано Управлением юстиции Атбасарского района Акмолинской области от 2 марта 2010 года № 1-5-131. Утратило силу постановлением акимата Атбасарского района Акмолинской области от 16 февраля 2016 года № а-2/55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Атбасарского района Акмолинской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а-2/55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Казахстан», в целях оказания содействия лицам, нуждающимся в социальной защите,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