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d052f" w14:textId="a3d0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материального обеспечения детей-инвалидов, воспитывающихся и обучающихся на дому в Атбасарском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20 мая 2010 года № А-5/129. Зарегистрировано Управлением юстиции Атбасарского района Акмолинской области 29 июня 2010 года № 1-5-137. Утратило силу постановлением акимата Атбасарского района Акмолинской области от 22 августа 2014 года № а-8/359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Атбасарского района Акмолинской области от 22.08.2014 № а-8/359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Казахстан», от 13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«О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Казахстан», акимат Атбасарского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материальное обеспечение детям-инвалидам, воспитывающимся и обучающимся на дому (далее - материальное обеспечение) в Атбасарском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материальное обеспечение предоставляется по заключению психолого-медико-педагогической консультации государственного учреждения (далее - ГУ) «Управление образования Акмолинской области» о необходимости воспитания и обучения ребенка-инвалида на дому с месяца подачи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материальное обеспечение назначается в течение года в размере шести месячных расчетных показателей на квартал, на каждого ребенка-инвалида, не достигшего восемнадцати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выплата материального обеспечения производится за истекший квартал по мере поступления финансирования. При наступлении обстоятельств, влекущих прекращение выплаты материального обеспечения (достижение ребенком-инвалидом возраста восемнадцати лет, смерть ребенка-инвалида, снятие инвалидности), выплата прекращается с месяца, следующего за месяцем,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занятости и социальных программ Атбасарского района» принять меры по обеспечению своевременного освоения денежных средств, выделенных из районного бюджета для оказания социальной помощи детям-инвалидам, воспитывающимся и обучающимся на дому.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Атбасарского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района вступает в силу со дня государственной регистрации в органах юстиции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Р.Аубакиров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