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dc54a" w14:textId="fddc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Атбасарского районного маслихата от 13 декабря 2007 года №4С4/6 "Об утверждении Правил оказания жилищной помощи малообеспеченным семьям (гражданам) на оплату содержания жилища (кроме содержания индивидуального жилого дома) и потребления коммунальных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26 июля 2010 года № 4С-28/7. Зарегистрировано Управлением юстиции Атбасарского района Акмолинской области 26 августа 2010 года № 1-5-142. Утратило силу - решением Атбасарского районного маслихата Акмолинской области от 27 июня 2012 года № 5С-7/7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Атбасарского районного маслихата Акмолинской области от 27.06.2012 года № 5С-7/7.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16 апреля 1997 года </w:t>
      </w:r>
      <w:r>
        <w:rPr>
          <w:rFonts w:ascii="Times New Roman"/>
          <w:b w:val="false"/>
          <w:i w:val="false"/>
          <w:color w:val="000000"/>
          <w:sz w:val="28"/>
        </w:rPr>
        <w:t>«О жилищных отношениях»</w:t>
      </w:r>
      <w:r>
        <w:rPr>
          <w:rFonts w:ascii="Times New Roman"/>
          <w:b w:val="false"/>
          <w:i w:val="false"/>
          <w:color w:val="000000"/>
          <w:sz w:val="28"/>
        </w:rPr>
        <w:t>, Атбасарский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Атбасарского районного маслихата «Об утверждении Правил оказания жилищной помощи малообеспеченным семьям (гражданам) на оплату содержания жилища (кроме содержания индивидуального жилого дома) и потребления коммунальных услуг» от 13 декабря 2007 года № 4С4/6, (зарегистрированного в Реестре государственной регистрации нормативных правовых актов за № 1-5-89, опубликованного 1 февраля 2008 года в газетах «Атбасар» и «Простор»)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вышеуказанного решения и Правил дополнить словами и цифрами следующего содержания «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«Об утверждении Правил предоставления жилищной помощи»»;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5.2. главы 5 Правил подпункты 1), 3), 4) изложить в следующих редакциях: «1) копию документа, удостоверяющего личность заявителя»; «3) копию правоустанавливающего документа на жилище»; «4) копию книги регистрации граждан»;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5.2. главы 5 Правил подпункт 2)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Атбасарского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Махамбетова Т.М.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Атбасарского района                   Аубакиров Р.Ш.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района»                       Коваленко О.И.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