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68e5" w14:textId="99a6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организациях Астраханского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 февраля 2010 года № 18. Зарегистрировано Управлением юстиции Астраханского района Акмолинской области 2 марта 2010 года № 1-6-118. Утратило силу - постановлением акимата Астраханского района Акмолинской области от 29 декабря 2010 года № 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Астраханского района Акмолинской области от 29.12.2010 № 367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организациях Астраханского района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5.Постановление акимата района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2010 года № 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Астраханскому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383"/>
        <w:gridCol w:w="4229"/>
        <w:gridCol w:w="4019"/>
      </w:tblGrid>
      <w:tr>
        <w:trPr>
          <w:trHeight w:val="105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количества населения и поголовья  скота и птицы;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Жалтырского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количества населения и поголовья  скота и птицы;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Староколутонского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Новочеркасского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Колутонского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Бесбидаикского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Острогорского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Каменского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1"/>
        <w:gridCol w:w="5856"/>
        <w:gridCol w:w="3091"/>
      </w:tblGrid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Конкертные условия общественных работ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