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3e03" w14:textId="29a3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для несовершеннолетних выпускников интернатных организаций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22 июня 2010 года № 176. Зарегистрировано Управлением юстиции Астраханского района Акмолинской области 20 июля 2010 года № 1-6-130. Утратило силу - постановлением Астраханского района Акмолинской области от 14 июня 2012 года № 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Астраханского района Акмолинской области от 14.06.2012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в целях социальной защиты лиц, освободившихся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 и для несовершеннолетних выпускников интернатных организаций в Астраханском районе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Астраханского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Астраханского района                 М.Кожахмет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