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7e3e" w14:textId="3e3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2009 года № 4С-19-2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октября 2010 года № 4С-25-1. Зарегистрировано Управлением юстиции Астраханского района Акмолинской области 26 октября 2010 года № 1-6-142. Утратило силу - решением Астраханского районного маслихата Акмолинской области от 28 января 2011 года № 4С-29-4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Астраханского районного маслихата Акмолинской области от 28.01.2011 № 4С-29-4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2010-2012 годы» от 24 декабря 2009 года № 4С-19-2 (зарегистрировано в Реестре государственной регистрации нормативных правовых актов № 1-6-113, опубликовано 25-29 января 2010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«1533844,3» заменить цифрами «1524793,3»;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«1273463,3» заменить цифрами «1264412,3»;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«1554746» заменить цифрами «1545695»;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«287572,3» заменить цифрами «278521,3»;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«170645» заменить цифрами «161594»;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«48068» заменить цифрами «39017».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2010-2012 годы» от 24 декабря 2009 года № 4С-19-2 (зарегистрировано в Реестре государственной регистрации нормативных правовых актов № 1-6-113, опубликовано 25-29 января 2010 года в районной газете «Маяк»), изложить в новой редакции,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 Астраханского района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учереждения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Астраханского района         Т. Наприенко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2010 года № 4С-25-1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23"/>
        <w:gridCol w:w="571"/>
        <w:gridCol w:w="9340"/>
        <w:gridCol w:w="220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1524793,3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119241,0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92557,0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7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1264412,3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1264412,3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1264412,3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484"/>
        <w:gridCol w:w="642"/>
        <w:gridCol w:w="716"/>
        <w:gridCol w:w="8491"/>
        <w:gridCol w:w="22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1545695,0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155718,6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136661,6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38932,0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86097,6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84137,6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9071,5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419,5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869293,0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807608,0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806608,0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791852,0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77072,9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64173,9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53024,9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17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8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 же лицам, приравненным к ним, военнослужащим, в том числе уволенным в запас (отставку), проходившим военную службу в период с 22 июня 1941 года по 3 сентября ь1945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222925,3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5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197592,5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16525,7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181066,8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14317,8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158749,0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22837,3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5706,7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1456,7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17130,6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17130,6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75885,2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 пространства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12431,7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3697,7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3547,7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18039,9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18039,9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13711,9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30069,2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10439,9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5239,9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-51956,7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