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0be0e" w14:textId="ae0be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малообеспеченным семьям (гражданам) проживающим в Астраханском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Астраханского районного маслихата Акмолинской области от 4 ноября 2010 года № 4С-26-3. Зарегистрировано Управлением юстиции Астраханского района Акмолинской области 9 декабря 2010 года № 1-6-144. Утратило силу - решением маслихата Астраханского района Акмолинской области от 20 апреля 2012 года № 5С-4-3</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Сноска. Утратило силу - решением маслихата Астраханского  района Акмолинской области от 20.04.2012 </w:t>
      </w:r>
      <w:r>
        <w:rPr>
          <w:rFonts w:ascii="Times New Roman"/>
          <w:b w:val="false"/>
          <w:i w:val="false"/>
          <w:color w:val="000000"/>
          <w:sz w:val="28"/>
        </w:rPr>
        <w:t>№ 5С-4-3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 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районный маслихат РЕШИЛ:</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предоставления жилищной помощи малообеспеченным семьям (гражданам) проживающим в Астраханском районе.</w:t>
      </w:r>
      <w:r>
        <w:br/>
      </w:r>
      <w:r>
        <w:rPr>
          <w:rFonts w:ascii="Times New Roman"/>
          <w:b w:val="false"/>
          <w:i w:val="false"/>
          <w:color w:val="000000"/>
          <w:sz w:val="28"/>
        </w:rPr>
        <w:t>
</w:t>
      </w:r>
      <w:r>
        <w:rPr>
          <w:rFonts w:ascii="Times New Roman"/>
          <w:b w:val="false"/>
          <w:i w:val="false"/>
          <w:color w:val="000000"/>
          <w:sz w:val="28"/>
        </w:rPr>
        <w:t>
      2.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Астраханского районного маслихата          Е. Курманов</w:t>
      </w:r>
    </w:p>
    <w:p>
      <w:pPr>
        <w:spacing w:after="0"/>
        <w:ind w:left="0"/>
        <w:jc w:val="both"/>
      </w:pPr>
      <w:r>
        <w:rPr>
          <w:rFonts w:ascii="Times New Roman"/>
          <w:b w:val="false"/>
          <w:i/>
          <w:color w:val="000000"/>
          <w:sz w:val="28"/>
        </w:rPr>
        <w:t>      Секретарь Астраханского</w:t>
      </w:r>
      <w:r>
        <w:br/>
      </w:r>
      <w:r>
        <w:rPr>
          <w:rFonts w:ascii="Times New Roman"/>
          <w:b w:val="false"/>
          <w:i w:val="false"/>
          <w:color w:val="000000"/>
          <w:sz w:val="28"/>
        </w:rPr>
        <w:t>
</w:t>
      </w:r>
      <w:r>
        <w:rPr>
          <w:rFonts w:ascii="Times New Roman"/>
          <w:b w:val="false"/>
          <w:i/>
          <w:color w:val="000000"/>
          <w:sz w:val="28"/>
        </w:rPr>
        <w:t>      районного маслихата                        В. Собеский</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Астраханского района                  Р. Акимов</w:t>
      </w:r>
    </w:p>
    <w:p>
      <w:pPr>
        <w:spacing w:after="0"/>
        <w:ind w:left="0"/>
        <w:jc w:val="both"/>
      </w:pPr>
      <w:r>
        <w:rPr>
          <w:rFonts w:ascii="Times New Roman"/>
          <w:b w:val="false"/>
          <w:i/>
          <w:color w:val="000000"/>
          <w:sz w:val="28"/>
        </w:rPr>
        <w:t xml:space="preserve">      Начальник </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занятости</w:t>
      </w:r>
      <w:r>
        <w:br/>
      </w:r>
      <w:r>
        <w:rPr>
          <w:rFonts w:ascii="Times New Roman"/>
          <w:b w:val="false"/>
          <w:i w:val="false"/>
          <w:color w:val="000000"/>
          <w:sz w:val="28"/>
        </w:rPr>
        <w:t>
</w:t>
      </w:r>
      <w:r>
        <w:rPr>
          <w:rFonts w:ascii="Times New Roman"/>
          <w:b w:val="false"/>
          <w:i/>
          <w:color w:val="000000"/>
          <w:sz w:val="28"/>
        </w:rPr>
        <w:t>      и социальных программ»</w:t>
      </w:r>
      <w:r>
        <w:br/>
      </w:r>
      <w:r>
        <w:rPr>
          <w:rFonts w:ascii="Times New Roman"/>
          <w:b w:val="false"/>
          <w:i w:val="false"/>
          <w:color w:val="000000"/>
          <w:sz w:val="28"/>
        </w:rPr>
        <w:t>
</w:t>
      </w:r>
      <w:r>
        <w:rPr>
          <w:rFonts w:ascii="Times New Roman"/>
          <w:b w:val="false"/>
          <w:i/>
          <w:color w:val="000000"/>
          <w:sz w:val="28"/>
        </w:rPr>
        <w:t>      Астраханского района                       К. Жумакаев</w:t>
      </w:r>
    </w:p>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начальника государственного</w:t>
      </w:r>
      <w:r>
        <w:br/>
      </w:r>
      <w:r>
        <w:rPr>
          <w:rFonts w:ascii="Times New Roman"/>
          <w:b w:val="false"/>
          <w:i w:val="false"/>
          <w:color w:val="000000"/>
          <w:sz w:val="28"/>
        </w:rPr>
        <w:t>
</w:t>
      </w:r>
      <w:r>
        <w:rPr>
          <w:rFonts w:ascii="Times New Roman"/>
          <w:b w:val="false"/>
          <w:i/>
          <w:color w:val="000000"/>
          <w:sz w:val="28"/>
        </w:rPr>
        <w:t>      учреждения «Отдел экономики</w:t>
      </w:r>
      <w:r>
        <w:br/>
      </w:r>
      <w:r>
        <w:rPr>
          <w:rFonts w:ascii="Times New Roman"/>
          <w:b w:val="false"/>
          <w:i w:val="false"/>
          <w:color w:val="000000"/>
          <w:sz w:val="28"/>
        </w:rPr>
        <w:t>
</w:t>
      </w:r>
      <w:r>
        <w:rPr>
          <w:rFonts w:ascii="Times New Roman"/>
          <w:b w:val="false"/>
          <w:i/>
          <w:color w:val="000000"/>
          <w:sz w:val="28"/>
        </w:rPr>
        <w:t>      и бюджетного планирования»</w:t>
      </w:r>
      <w:r>
        <w:br/>
      </w:r>
      <w:r>
        <w:rPr>
          <w:rFonts w:ascii="Times New Roman"/>
          <w:b w:val="false"/>
          <w:i w:val="false"/>
          <w:color w:val="000000"/>
          <w:sz w:val="28"/>
        </w:rPr>
        <w:t>
</w:t>
      </w:r>
      <w:r>
        <w:rPr>
          <w:rFonts w:ascii="Times New Roman"/>
          <w:b w:val="false"/>
          <w:i/>
          <w:color w:val="000000"/>
          <w:sz w:val="28"/>
        </w:rPr>
        <w:t>      Астраханского района                       Т. Наприенко</w:t>
      </w:r>
    </w:p>
    <w:bookmarkStart w:name="z4"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Астраханского</w:t>
      </w:r>
      <w:r>
        <w:br/>
      </w:r>
      <w:r>
        <w:rPr>
          <w:rFonts w:ascii="Times New Roman"/>
          <w:b w:val="false"/>
          <w:i w:val="false"/>
          <w:color w:val="000000"/>
          <w:sz w:val="28"/>
        </w:rPr>
        <w:t>
районного маслихата</w:t>
      </w:r>
      <w:r>
        <w:br/>
      </w:r>
      <w:r>
        <w:rPr>
          <w:rFonts w:ascii="Times New Roman"/>
          <w:b w:val="false"/>
          <w:i w:val="false"/>
          <w:color w:val="000000"/>
          <w:sz w:val="28"/>
        </w:rPr>
        <w:t>
от 4 ноября 2010 года № 4С-26-3</w:t>
      </w:r>
    </w:p>
    <w:bookmarkEnd w:id="1"/>
    <w:p>
      <w:pPr>
        <w:spacing w:after="0"/>
        <w:ind w:left="0"/>
        <w:jc w:val="left"/>
      </w:pPr>
      <w:r>
        <w:rPr>
          <w:rFonts w:ascii="Times New Roman"/>
          <w:b/>
          <w:i w:val="false"/>
          <w:color w:val="000000"/>
        </w:rPr>
        <w:t xml:space="preserve"> ПРАВИЛА</w:t>
      </w:r>
      <w:r>
        <w:br/>
      </w:r>
      <w:r>
        <w:rPr>
          <w:rFonts w:ascii="Times New Roman"/>
          <w:b/>
          <w:i w:val="false"/>
          <w:color w:val="000000"/>
        </w:rPr>
        <w:t>
предоставления жилищной помощи малообеспеченным семьям</w:t>
      </w:r>
      <w:r>
        <w:br/>
      </w:r>
      <w:r>
        <w:rPr>
          <w:rFonts w:ascii="Times New Roman"/>
          <w:b/>
          <w:i w:val="false"/>
          <w:color w:val="000000"/>
        </w:rPr>
        <w:t>
(гражданам) проживающим в Астраханском районе</w:t>
      </w:r>
    </w:p>
    <w:bookmarkStart w:name="z5" w:id="2"/>
    <w:p>
      <w:pPr>
        <w:spacing w:after="0"/>
        <w:ind w:left="0"/>
        <w:jc w:val="both"/>
      </w:pPr>
      <w:r>
        <w:rPr>
          <w:rFonts w:ascii="Times New Roman"/>
          <w:b w:val="false"/>
          <w:i w:val="false"/>
          <w:color w:val="000000"/>
          <w:sz w:val="28"/>
        </w:rPr>
        <w:t>
      Настоящие Правила предоставления жилищной помощи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и определяют размер и порядок назначения жилищной помощи малообеспеченным семьям (гражданам) проживающим в Астраханском районе</w:t>
      </w:r>
    </w:p>
    <w:bookmarkEnd w:id="2"/>
    <w:bookmarkStart w:name="z6"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проживающим на территории Астраханского района для возмещения затрат по оплате:</w:t>
      </w:r>
      <w:r>
        <w:br/>
      </w:r>
      <w:r>
        <w:rPr>
          <w:rFonts w:ascii="Times New Roman"/>
          <w:b w:val="false"/>
          <w:i w:val="false"/>
          <w:color w:val="000000"/>
          <w:sz w:val="28"/>
        </w:rPr>
        <w:t>
      капитального ремонта и (или) взносов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являющимися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потребления коммунальных услуг семьям (гражданам), являющимся собственниками или нанимателями (поднанимателями) жилища;</w:t>
      </w:r>
      <w:r>
        <w:br/>
      </w:r>
      <w:r>
        <w:rPr>
          <w:rFonts w:ascii="Times New Roman"/>
          <w:b w:val="false"/>
          <w:i w:val="false"/>
          <w:color w:val="000000"/>
          <w:sz w:val="28"/>
        </w:rPr>
        <w:t>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в порядке установленном законодательством в области связи;</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Жилищная помощь определяется как разница между суммой оплаты капитального ремонта и (или) взносов на накопление средств на капитальный ремонт общего имущества объектов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в пределах норм и предельно допустимого уровня расходов семьи на эти цели, установленных местными представительными органами.</w:t>
      </w:r>
      <w:r>
        <w:br/>
      </w:r>
      <w:r>
        <w:rPr>
          <w:rFonts w:ascii="Times New Roman"/>
          <w:b w:val="false"/>
          <w:i w:val="false"/>
          <w:color w:val="000000"/>
          <w:sz w:val="28"/>
        </w:rPr>
        <w:t>
      Доля предельно допустимого уровня расходов семьи в месяц на капитальный ремонт и (или) взносы на накопление средств на капитальный ремонт общего имущества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устанавливается к совокупному доходу семьи в размере 10 процентов.</w:t>
      </w:r>
      <w:r>
        <w:br/>
      </w:r>
      <w:r>
        <w:rPr>
          <w:rFonts w:ascii="Times New Roman"/>
          <w:b w:val="false"/>
          <w:i w:val="false"/>
          <w:color w:val="000000"/>
          <w:sz w:val="28"/>
        </w:rPr>
        <w:t>
      Оплата содержания жилища и потребления коммунальных услуг сверх установленной нормы площади производится на общих основаниях.</w:t>
      </w:r>
      <w:r>
        <w:br/>
      </w:r>
      <w:r>
        <w:rPr>
          <w:rFonts w:ascii="Times New Roman"/>
          <w:b w:val="false"/>
          <w:i w:val="false"/>
          <w:color w:val="000000"/>
          <w:sz w:val="28"/>
        </w:rPr>
        <w:t>
      2. Площадь жилья, обеспечиваемая компенсационными мерами принимается в размере, определяемом Правительством Республики Казахстан, но не менее санитарной нормы жилой площади на человека, действующей в республике, и не менее одной жилой комнаты.</w:t>
      </w:r>
      <w:r>
        <w:br/>
      </w:r>
      <w:r>
        <w:rPr>
          <w:rFonts w:ascii="Times New Roman"/>
          <w:b w:val="false"/>
          <w:i w:val="false"/>
          <w:color w:val="000000"/>
          <w:sz w:val="28"/>
        </w:rPr>
        <w:t>
      3. Уполномоченным органом по назначению и выплате жилищной помощи определено государственное учреждение «Отдел занятости и социальных программ Астраханского района», уполномоченным органом по распределению бюджетных средств определено государственное учреждение «Отдел экономики и бюджетного планирования Астраханского района», уполномоченной организацией по выдаче жилищной помощи определен Астраханский районный узел почтовой связи Акмолинского областного филиала акционерного общества «Казпочта».</w:t>
      </w:r>
    </w:p>
    <w:bookmarkStart w:name="z7" w:id="4"/>
    <w:p>
      <w:pPr>
        <w:spacing w:after="0"/>
        <w:ind w:left="0"/>
        <w:jc w:val="left"/>
      </w:pPr>
      <w:r>
        <w:rPr>
          <w:rFonts w:ascii="Times New Roman"/>
          <w:b/>
          <w:i w:val="false"/>
          <w:color w:val="000000"/>
        </w:rPr>
        <w:t xml:space="preserve"> 
2. Назначение и выплата жилищной помощи.</w:t>
      </w:r>
    </w:p>
    <w:bookmarkEnd w:id="4"/>
    <w:p>
      <w:pPr>
        <w:spacing w:after="0"/>
        <w:ind w:left="0"/>
        <w:jc w:val="both"/>
      </w:pPr>
      <w:r>
        <w:rPr>
          <w:rFonts w:ascii="Times New Roman"/>
          <w:b w:val="false"/>
          <w:i w:val="false"/>
          <w:color w:val="000000"/>
          <w:sz w:val="28"/>
        </w:rPr>
        <w:t>      4. Жилищная помощь семьям (гражданам), за исключением семей (граждан), имеющих в частной собственности более одной единицы жилья (квартиры, дома) или сдающих жилые помещения в наем (поднаем), а также семей, трудоспособные члены которых не работают, не учатся по дневной форме обучения, не служат в армии и не зарегистрированы в отделе занятости в качестве безработных (кроме осуществляющих уход за лицами, нуждающимися в уходе), назначается ежеквартально. Начисление производится за текущий квартал, при этом доходы семьи и расходы на коммунальные услуги учитываются за истекший квартал.</w:t>
      </w:r>
      <w:r>
        <w:br/>
      </w:r>
      <w:r>
        <w:rPr>
          <w:rFonts w:ascii="Times New Roman"/>
          <w:b w:val="false"/>
          <w:i w:val="false"/>
          <w:color w:val="000000"/>
          <w:sz w:val="28"/>
        </w:rPr>
        <w:t>
      Расходы на отопление для проживающих в коммунальном жилище берутся в плановом начислении с последующим перерасчетом по фактической оплате.</w:t>
      </w:r>
      <w:r>
        <w:br/>
      </w:r>
      <w:r>
        <w:rPr>
          <w:rFonts w:ascii="Times New Roman"/>
          <w:b w:val="false"/>
          <w:i w:val="false"/>
          <w:color w:val="000000"/>
          <w:sz w:val="28"/>
        </w:rPr>
        <w:t>
      Размер жилищной помощи не может превышать сумму фактически начисленной платы за содержание жилища и потребления коммунальных услуг.</w:t>
      </w:r>
      <w:r>
        <w:br/>
      </w:r>
      <w:r>
        <w:rPr>
          <w:rFonts w:ascii="Times New Roman"/>
          <w:b w:val="false"/>
          <w:i w:val="false"/>
          <w:color w:val="000000"/>
          <w:sz w:val="28"/>
        </w:rPr>
        <w:t>
      Назначение жилищной помощи производится на текущий квартал с месяца обращения.</w:t>
      </w:r>
      <w:r>
        <w:br/>
      </w:r>
      <w:r>
        <w:rPr>
          <w:rFonts w:ascii="Times New Roman"/>
          <w:b w:val="false"/>
          <w:i w:val="false"/>
          <w:color w:val="000000"/>
          <w:sz w:val="28"/>
        </w:rPr>
        <w:t>
      При изменении тарифов на оплату содержания жилья и коммунальных услуг, изменении доходов семьи, уполномоченный орган по назначению и выплате жилищной помощи производит перерасчет ранее начисленной жилищной помощи.</w:t>
      </w:r>
      <w:r>
        <w:br/>
      </w:r>
      <w:r>
        <w:rPr>
          <w:rFonts w:ascii="Times New Roman"/>
          <w:b w:val="false"/>
          <w:i w:val="false"/>
          <w:color w:val="000000"/>
          <w:sz w:val="28"/>
        </w:rPr>
        <w:t>
      5. Жилищная помощь назначается на основании заявления собственника или нанимателя (поднанимателя) жилья и прилагаемых к нему документов:</w:t>
      </w:r>
      <w:r>
        <w:br/>
      </w:r>
      <w:r>
        <w:rPr>
          <w:rFonts w:ascii="Times New Roman"/>
          <w:b w:val="false"/>
          <w:i w:val="false"/>
          <w:color w:val="000000"/>
          <w:sz w:val="28"/>
        </w:rPr>
        <w:t>
      1) копии документа, удостоверяющего личность заявителя;</w:t>
      </w:r>
      <w:r>
        <w:br/>
      </w:r>
      <w:r>
        <w:rPr>
          <w:rFonts w:ascii="Times New Roman"/>
          <w:b w:val="false"/>
          <w:i w:val="false"/>
          <w:color w:val="000000"/>
          <w:sz w:val="28"/>
        </w:rPr>
        <w:t>
      2) копии правоустанавливающего документа на жилище;</w:t>
      </w:r>
      <w:r>
        <w:br/>
      </w:r>
      <w:r>
        <w:rPr>
          <w:rFonts w:ascii="Times New Roman"/>
          <w:b w:val="false"/>
          <w:i w:val="false"/>
          <w:color w:val="000000"/>
          <w:sz w:val="28"/>
        </w:rPr>
        <w:t>
      3) копии книги регистрации граждан;</w:t>
      </w:r>
      <w:r>
        <w:br/>
      </w:r>
      <w:r>
        <w:rPr>
          <w:rFonts w:ascii="Times New Roman"/>
          <w:b w:val="false"/>
          <w:i w:val="false"/>
          <w:color w:val="000000"/>
          <w:sz w:val="28"/>
        </w:rPr>
        <w:t>
      4) документы, подтверждающие доходы членов семьи;</w:t>
      </w:r>
      <w:r>
        <w:br/>
      </w:r>
      <w:r>
        <w:rPr>
          <w:rFonts w:ascii="Times New Roman"/>
          <w:b w:val="false"/>
          <w:i w:val="false"/>
          <w:color w:val="000000"/>
          <w:sz w:val="28"/>
        </w:rPr>
        <w:t>
      5) счета на потребление коммунальных услуг.</w:t>
      </w:r>
      <w:r>
        <w:br/>
      </w:r>
      <w:r>
        <w:rPr>
          <w:rFonts w:ascii="Times New Roman"/>
          <w:b w:val="false"/>
          <w:i w:val="false"/>
          <w:color w:val="000000"/>
          <w:sz w:val="28"/>
        </w:rPr>
        <w:t>
      Копии документов предоставляются с подлинниками для сверки, после чего подлинники документов возвращаются заявителю.</w:t>
      </w:r>
      <w:r>
        <w:br/>
      </w:r>
      <w:r>
        <w:rPr>
          <w:rFonts w:ascii="Times New Roman"/>
          <w:b w:val="false"/>
          <w:i w:val="false"/>
          <w:color w:val="000000"/>
          <w:sz w:val="28"/>
        </w:rPr>
        <w:t>
      Семьи (граждане) имеющие право на компенсацию затрат на капитальный ремонт общего имущества кондоминиума, кроме документов, предусмотренных пунктом 5 настоящих Правил, предоставляют:</w:t>
      </w:r>
      <w:r>
        <w:br/>
      </w:r>
      <w:r>
        <w:rPr>
          <w:rFonts w:ascii="Times New Roman"/>
          <w:b w:val="false"/>
          <w:i w:val="false"/>
          <w:color w:val="000000"/>
          <w:sz w:val="28"/>
        </w:rPr>
        <w:t>
      1) счета о размере целевого взноса на капитальный ремонт общего имущества объекта кондоминиума;</w:t>
      </w:r>
      <w:r>
        <w:br/>
      </w:r>
      <w:r>
        <w:rPr>
          <w:rFonts w:ascii="Times New Roman"/>
          <w:b w:val="false"/>
          <w:i w:val="false"/>
          <w:color w:val="000000"/>
          <w:sz w:val="28"/>
        </w:rPr>
        <w:t>
      2) счет о размере ежемесячных взносов на накопление средств на капитальный ремонт общего имущества объекта кондоминиума, предъявляемые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Семьи (граждане), имеющие право на получение компенсации расходов на оплату услуг связи в части увеличения абонентской платы за телефон, подключенный к сети телекоммуникаций, кроме документов, предусмотренных пунктом 5 настоящих Правил, предоставляют:</w:t>
      </w:r>
      <w:r>
        <w:br/>
      </w:r>
      <w:r>
        <w:rPr>
          <w:rFonts w:ascii="Times New Roman"/>
          <w:b w:val="false"/>
          <w:i w:val="false"/>
          <w:color w:val="000000"/>
          <w:sz w:val="28"/>
        </w:rPr>
        <w:t>
      1) квитанции – счета за услуги телекоммуникаций или копию договора на оказание услуг связи.</w:t>
      </w:r>
      <w:r>
        <w:br/>
      </w:r>
      <w:r>
        <w:rPr>
          <w:rFonts w:ascii="Times New Roman"/>
          <w:b w:val="false"/>
          <w:i w:val="false"/>
          <w:color w:val="000000"/>
          <w:sz w:val="28"/>
        </w:rPr>
        <w:t>
      Семьи (граждане), имеющие право на получение компенсации расходов на оплату арендной платы за пользование жилищем, арендованным местным исполнительным органом в частном жилищном фонде, кроме документов, предусмотренных пунктом 5 настоящих Правил, предоставляют:</w:t>
      </w:r>
      <w:r>
        <w:br/>
      </w:r>
      <w:r>
        <w:rPr>
          <w:rFonts w:ascii="Times New Roman"/>
          <w:b w:val="false"/>
          <w:i w:val="false"/>
          <w:color w:val="000000"/>
          <w:sz w:val="28"/>
        </w:rPr>
        <w:t>
      1) счета о размере арендной платы за пользование жилищем, предъявленные местным исполнительным органом.</w:t>
      </w:r>
      <w:r>
        <w:br/>
      </w:r>
      <w:r>
        <w:rPr>
          <w:rFonts w:ascii="Times New Roman"/>
          <w:b w:val="false"/>
          <w:i w:val="false"/>
          <w:color w:val="000000"/>
          <w:sz w:val="28"/>
        </w:rPr>
        <w:t>
      При повторном обращении документы, указанные в подпунктах 1,2,3 предоставляются при возникновении изменений.</w:t>
      </w:r>
      <w:r>
        <w:br/>
      </w:r>
      <w:r>
        <w:rPr>
          <w:rFonts w:ascii="Times New Roman"/>
          <w:b w:val="false"/>
          <w:i w:val="false"/>
          <w:color w:val="000000"/>
          <w:sz w:val="28"/>
        </w:rPr>
        <w:t>
      6. Жилищная помощь назначается уполномоченным органом по назначению и выплате, который в течение 15-ти дней со дня принятия документов от заявителя рассматривает и выносит решение о назначении жилищной помощи или об отказе в назначении.</w:t>
      </w:r>
      <w:r>
        <w:br/>
      </w:r>
      <w:r>
        <w:rPr>
          <w:rFonts w:ascii="Times New Roman"/>
          <w:b w:val="false"/>
          <w:i w:val="false"/>
          <w:color w:val="000000"/>
          <w:sz w:val="28"/>
        </w:rPr>
        <w:t>
      Уполномоченный орган по назначению и выплате жилищной помощи после принятия решения письменно извещает заявителя о принятом решении.</w:t>
      </w:r>
      <w:r>
        <w:br/>
      </w:r>
      <w:r>
        <w:rPr>
          <w:rFonts w:ascii="Times New Roman"/>
          <w:b w:val="false"/>
          <w:i w:val="false"/>
          <w:color w:val="000000"/>
          <w:sz w:val="28"/>
        </w:rPr>
        <w:t>
      7. В случае возникновения сомнения в достоверности информации уполномоченный орган по назначению и выплате жилищной помощи вправе обратиться в органы, уполномоченные производить проверки.</w:t>
      </w:r>
      <w:r>
        <w:br/>
      </w:r>
      <w:r>
        <w:rPr>
          <w:rFonts w:ascii="Times New Roman"/>
          <w:b w:val="false"/>
          <w:i w:val="false"/>
          <w:color w:val="000000"/>
          <w:sz w:val="28"/>
        </w:rPr>
        <w:t>
      8. Размер жилищной помощи рассчитывается как разница между фактическим платежом собственника или нанимателя (поднанимателя) за содержание жилья и потреблением коммунальных услуг в пределах норм площади жилья, обеспечиваемых компенсационными мерами и предельно допустимым уровнем расходов данной семьи на эти цели.</w:t>
      </w:r>
      <w:r>
        <w:br/>
      </w:r>
      <w:r>
        <w:rPr>
          <w:rFonts w:ascii="Times New Roman"/>
          <w:b w:val="false"/>
          <w:i w:val="false"/>
          <w:color w:val="000000"/>
          <w:sz w:val="28"/>
        </w:rPr>
        <w:t>
      9. Жилищная помощь устанавливается в виде денежных выплат. Выплата жилищной помощи производится ежемесячно (при наличии права) по мере финансирования уполномоченным органом по распределению бюджетных средств.</w:t>
      </w:r>
      <w:r>
        <w:br/>
      </w:r>
      <w:r>
        <w:rPr>
          <w:rFonts w:ascii="Times New Roman"/>
          <w:b w:val="false"/>
          <w:i w:val="false"/>
          <w:color w:val="000000"/>
          <w:sz w:val="28"/>
        </w:rPr>
        <w:t>
      Выплата осуществляется уполномоченной организацией по выдаче жилищной помощи, путем зачисления на счет по вкладам граждан за счет средств, выделенных на эти цели из районного бюджета.</w:t>
      </w:r>
    </w:p>
    <w:bookmarkStart w:name="z8" w:id="5"/>
    <w:p>
      <w:pPr>
        <w:spacing w:after="0"/>
        <w:ind w:left="0"/>
        <w:jc w:val="left"/>
      </w:pPr>
      <w:r>
        <w:rPr>
          <w:rFonts w:ascii="Times New Roman"/>
          <w:b/>
          <w:i w:val="false"/>
          <w:color w:val="000000"/>
        </w:rPr>
        <w:t xml:space="preserve"> 
3. Исчисление совокупного дохода семьи (гражданина),</w:t>
      </w:r>
      <w:r>
        <w:br/>
      </w:r>
      <w:r>
        <w:rPr>
          <w:rFonts w:ascii="Times New Roman"/>
          <w:b/>
          <w:i w:val="false"/>
          <w:color w:val="000000"/>
        </w:rPr>
        <w:t>
претендующего на получение жилищной помощи.</w:t>
      </w:r>
    </w:p>
    <w:bookmarkEnd w:id="5"/>
    <w:p>
      <w:pPr>
        <w:spacing w:after="0"/>
        <w:ind w:left="0"/>
        <w:jc w:val="both"/>
      </w:pPr>
      <w:r>
        <w:rPr>
          <w:rFonts w:ascii="Times New Roman"/>
          <w:b w:val="false"/>
          <w:i w:val="false"/>
          <w:color w:val="000000"/>
          <w:sz w:val="28"/>
        </w:rPr>
        <w:t>      10. Совокупный доход семьи (гражданина), претендующего на получение жилищной помощи, исчисляется уполномоченным органом по назначению и выплате жилищной помощи за квартал, предшествовавший кварталу обращения за назначением жилищной помощи на основании Правил исчисления совокупного дохода лица (семьи), претендующего на получение государственной адресной социальной помощи,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28 июля 2009 года № 237-п.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