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6934" w14:textId="c926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Алгабас, Булакты, Узунколь, Кайнарское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Узункольского сельского округа Астраханского района Акмолинской области от 14 июля 2010 года № 1. Зарегистрировано Управлением юстиции Астраханского района Акмолинской области 13 августа 2010 года № 1-6-136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населения, аким Узункольского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решения акима Узункольского сельского округа Астраханского района Акмолинской области от 07.02.2017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наименования улицам селахУзункольского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Алгабас – наименование имени Уахита Курмангожина;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Булакты – наменование имени Юрия Гагарина;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Узунколь - наименование Целинная;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Кайнарское улице № 1 - наименование имени Абылайхана;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Кайнарское улице № 2 - наименование Луговая.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Узункольского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культуры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М.Сексенбаев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Н.Герасимова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