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8dd7b" w14:textId="8e8d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по Буландынскому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20 января 2010 года № А-01/11. Зарегистрировано Управлением юстиции Буландынского района Акмолинской области 16 февраля 2010 года № 1-7-108. Утратило силу постановлением акимата Буландынского района Акмолинской области от 22 января 2016 года № а-01/18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Буландынского района Акмолинской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а-01/18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Буландынского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Буландынского района Акмолинской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а-10/371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в Буландынском районе квоту рабочих мест для трудоустройства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Буландынского района "Об установлении квоты рабочих мест для трудоустройства инвалидов по Буландынскому району на 2009 год" от 16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а-02/31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1-7-76, опубликовано 1 мая 2009 года в газетах "Бұланды таңы",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Смагулова О.К.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