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411" w14:textId="7b02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12 декабря 2009 года № 4С-23/1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14 октября 2010 года № 4С-29/1. Зарегистрировано Управлением юстиции Буландынского района Акмолинской области 21 октября 2010 года № 1-7-122. Утратило силу - решением Буландынского районного маслихата Акмолинской области от 23 июня 2011 года № 4С-34/8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23.06.2011 № 4С-34/8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пунктом 5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Буландынского районного маслихата «О районном бюджете на 2010-2012 годы» от 12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1-7-100, опубликовано 15 января 2010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«2032882,6» заменить на цифры «2030533,7»;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«1617642,6» заменить на цифры «1615293,7»;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«1962572,7» заменить на цифры «1960223,8»;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«614927,6» заменить на цифры «612578,7»;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«131937,6» заменить на цифры «129588,7»;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«23612» заменить на цифры «21263,1»;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Буландынского районного маслихата «О районном бюджете на 2010-2012 годы» от 12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1-7-100, опубликовано 15 января 2010 года в газетах «Бұланды таңы», «Вести Бұланды жаршысы»)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29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К.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А. Рахимжанов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2010 года № 4С-29/1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686"/>
        <w:gridCol w:w="708"/>
        <w:gridCol w:w="8493"/>
        <w:gridCol w:w="22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2030533,7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1615293,7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1615293,7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1615293,7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1960223,8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(города областного значения)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1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1404121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1003532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105974,1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58324,1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11194,9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2427,9</w:t>
            </w:r>
          </w:p>
        </w:tc>
      </w:tr>
      <w:tr>
        <w:trPr>
          <w:trHeight w:val="13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64967,9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-64967,9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