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0410" w14:textId="efe0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Буландынском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20 декабря 2010 года № А-12/494. Зарегистрировано Управлением юстиции Буландынского района Акмолинской области 14 января 2011 года № 1-7-128. Утратило силу в связи с истечением срока применения - (письмо аппарата акима Буландынского района Акмолинской области от 18 июня 2013 года № 03-20/761)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Буландынского района Акмолинской области от 18.06.2013 № 03-20/761).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в 2011 году общественные работы в организациях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прилагаемый перечень организаций, виды, объемы, условия общественных работ, размеры оплаты труда участников и источник финансирования по Буландынскому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«Об организации общественных работ в Буландынском районе на 2010 год» от 19 января 2010 года № а-01/10 (зарегистрировано в реестре государственной регистрации нормативных правовых актов № 1-7-106, опубликовано 19 февраля 2010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данного постановления возложить на заместителя акима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5.Настоящее постановление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А-12/494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Буландынскому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074"/>
        <w:gridCol w:w="3862"/>
        <w:gridCol w:w="3277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Айнакольского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</w:tr>
      <w:tr>
        <w:trPr>
          <w:trHeight w:val="25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и престарелыми пенсионерами и инвалидами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 часов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квадратных 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</w:tr>
      <w:tr>
        <w:trPr>
          <w:trHeight w:val="54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 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квадратных метров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18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по организациям, помощь в организации и проведении культурно–массовых мероприятий, уборка территорий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квадратных 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«Макинск-Жылу» при акимате Буландынского района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квадратных метров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«Макинск-Су» при акимате Буландынского района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2"/>
        <w:gridCol w:w="4278"/>
        <w:gridCol w:w="4050"/>
      </w:tblGrid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55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