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2b4a" w14:textId="8062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2009 года № 4С21-2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16 апреля 2010 года № 4С24-1. Зарегистрировано Управлением юстиции Егиндыкольского района Акмолинской области 28 апреля 2010 года № 1-8-95. Утратило силу - решением Егиндыкольского районного маслихата Акмолинской области от 20 мая 2011 года № 4С-33-1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Егиндыкольского районного маслихата Акмолинской области от 20.05.2011 № 4С-33-1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Егиндыкольского районного маслихата «О бюджете района на 2010-2012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4С21-2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1-8-90, опубликованное 8 марта 2010 года в районной газете «Шұғыла – Целинная нива»)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«1184945» заменить цифрами «1199616,2»;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«1110445» заменить цифрами «1125116,2»;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«1188542» заменить цифрами «1206826,7»;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«-18631» заменить цифрами «-22244,5»;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«18631» заменить цифрами «22244,5»;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«используемые остатки бюджетных средств»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«3497» заменить цифрами «7110,5»;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«25136» заменить цифрами «12567»;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«579958» заменить цифрами «578526»;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«319958» заменить цифрами «318526»;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«4203» заменить цифрами «3568»;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«9561» заменить цифрами «10049»;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«2046 тысяча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«7.Учесть, что в бюджете района на 2010 год предусмотрены трансферты из областного бюджета в общей сумме 18514,2 тысячи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8915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тысяч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1569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войны, к 65-летию Победы в Великой Отечественной войне и финансовые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630 тысяч тенге – на оплату за учебу в колледжах студентам из малообеспеченных, многодетных семей и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6504 тысячи тенге – на выплату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всего 9599,2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9599,2 тысячи тенге - на корректировку проектно-сметной документации и проведение государственной экспертизы по проекту реконструкции Нуринского группового водопровода (1 этап 4 очередь) от хлебоприемного пункта Степняк до насосной станции Коржинколь Егиндыкольского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государственным учреждениям и государственным казенным предприятиям определяется постановлением акимата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«3497» заменить цифрами «7110,5».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2.Приложения 1, 5 к решению 2009 года № 4С21-2 (зарегистрированное в Реестре государственной регистрации нормативных правовых актов № 1-8-90, опубликованное 8 марта 2010 года в районной газете «Шұғыла – Целинная нива»)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Управлении юстиции Егиндыкольского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Т.Вавшко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С.Придан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4С24-1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4С21-2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465"/>
        <w:gridCol w:w="307"/>
        <w:gridCol w:w="9635"/>
        <w:gridCol w:w="27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1199616,2</w:t>
            </w:r>
          </w:p>
        </w:tc>
      </w:tr>
      <w:tr>
        <w:trPr>
          <w:trHeight w:val="34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68754</w:t>
            </w:r>
          </w:p>
        </w:tc>
      </w:tr>
      <w:tr>
        <w:trPr>
          <w:trHeight w:val="30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28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6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31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30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30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28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1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4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52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54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103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45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2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45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169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36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9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8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46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48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36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1125116,2</w:t>
            </w:r>
          </w:p>
        </w:tc>
      </w:tr>
      <w:tr>
        <w:trPr>
          <w:trHeight w:val="58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1125116,2</w:t>
            </w:r>
          </w:p>
        </w:tc>
      </w:tr>
      <w:tr>
        <w:trPr>
          <w:trHeight w:val="36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1125116,2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39"/>
        <w:gridCol w:w="686"/>
        <w:gridCol w:w="917"/>
        <w:gridCol w:w="8264"/>
        <w:gridCol w:w="25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1206826,7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110634,5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94092,4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10681,9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10681,9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31947,5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31947,5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51463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7936,1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7936,1</w:t>
            </w:r>
          </w:p>
        </w:tc>
      </w:tr>
      <w:tr>
        <w:trPr>
          <w:trHeight w:val="11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353073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300309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300309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300309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37117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37117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35633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11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3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22735,5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17168,5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16668,5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14512,9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40557,1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13144,1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4233,1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290055,2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10727,7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5482,3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5482,3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3109,4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2672,4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270356,2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270356,2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270356,2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5403,3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5403,3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3902,3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6821,9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6821,9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3149,9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3149,9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324979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304979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291582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5006,5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3894,5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-22244,5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Финансирования дефицита (использование профицита) бюджета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22244,5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4С24-1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4С21-2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702"/>
        <w:gridCol w:w="788"/>
        <w:gridCol w:w="896"/>
        <w:gridCol w:w="7138"/>
        <w:gridCol w:w="1714"/>
        <w:gridCol w:w="154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с.Абай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6101,7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5891,7</w:t>
            </w:r>
          </w:p>
        </w:tc>
      </w:tr>
      <w:tr>
        <w:trPr>
          <w:trHeight w:val="11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5891,7</w:t>
            </w:r>
          </w:p>
        </w:tc>
      </w:tr>
      <w:tr>
        <w:trPr>
          <w:trHeight w:val="15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5796,7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1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595"/>
        <w:gridCol w:w="1618"/>
        <w:gridCol w:w="1442"/>
        <w:gridCol w:w="1596"/>
        <w:gridCol w:w="1574"/>
        <w:gridCol w:w="1969"/>
        <w:gridCol w:w="1773"/>
      </w:tblGrid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тник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дыколь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32846,7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5616,6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5352,7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4981,6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5352,7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4981,6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5352,7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4981,6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6465,7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5257,7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6841,7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4886,6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