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7de05" w14:textId="727de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группам, проживающим на территории Егиндыкольского района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Егиндыкольского района Акмолинской области от 16 июня 2010 года № А-6/124. Зарегистрировано Управление юстиции Егиндыкольского района Акмолинской области 22 июня 2010 года № 1-8-96. Утратило силу - постановлением акимата Егиндыкольского района от 31 декабря 2010 года № А-12/274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Егиндыкольского района Акмолинской области от 31.12.2010 № А-12/274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акимат Егиндыкольского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группам, проживающим на территории Егиндыкольского района на 2010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длительно (более года) не работающие;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молодежь в возрасте до 24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Искакову Ж.С.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района вступает в силу со дня государственной регистрации в Управлении юстиции Егиндыкольского района и вводится в действие со дня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Б.Султанов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