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f63b" w14:textId="a0af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  
2009 года № 4С21-2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Егиндыкольского района Акмолинской области от 23 сентября 2010 года № 4С-27-3. Зарегистрировано Управлением юстиции Егиндыкольского района Акмолинской области 6 октября 2010 года № 1-8-100. Утратило силу - решением Егиндыкольского районного маслихата Акмолинской области от 20 мая 2011 года № 4С-33-1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Егиндыкольского районного маслихата Акмолинской области от 20.05.2011 № 4С-33-1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Егиндыкольского районного маслихата «О бюджете района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4С21-2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«1206173,7» заменить цифрами «1207596,3»;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«-22244,5» заменить цифрами «-23667,1»;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«22244,5» заменить цифрами «23667,1»;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«7110,5» заменить цифрами «8533,1»;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«7110,5» заменить цифрами «8533,1».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2.Приложение 1, 5 к решению районного маслихата «О бюджете района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4С21-2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Егиндыкольского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Хамзина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2010 года № 4С27-3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09"/>
        <w:gridCol w:w="352"/>
        <w:gridCol w:w="10053"/>
        <w:gridCol w:w="21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1198963,2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4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4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03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5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 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 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4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69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6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8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1124463,2</w:t>
            </w:r>
          </w:p>
        </w:tc>
      </w:tr>
      <w:tr>
        <w:trPr>
          <w:trHeight w:val="5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1124463,2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48"/>
        <w:gridCol w:w="762"/>
        <w:gridCol w:w="655"/>
        <w:gridCol w:w="8863"/>
        <w:gridCol w:w="20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1207596,3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112158,7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95716,6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10452,9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33183,4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33183,4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51851,3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7836,1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7836,1</w:t>
            </w:r>
          </w:p>
        </w:tc>
      </w:tr>
      <w:tr>
        <w:trPr>
          <w:trHeight w:val="10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353296,7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300309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12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14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25872,6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20259,6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3591,1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14512,9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40145,2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13807,7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10198,7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3851,2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4689,4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3283,9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3283,9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290640,4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10994,9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5348,3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272175,2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272175,2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272175,2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3902,3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3902,3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8845,3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5191,3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4079,3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4079,3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-23667,1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2010 года № 4С27-3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9"/>
        <w:gridCol w:w="630"/>
        <w:gridCol w:w="737"/>
        <w:gridCol w:w="8757"/>
        <w:gridCol w:w="18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80532,3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458"/>
        <w:gridCol w:w="1458"/>
        <w:gridCol w:w="1414"/>
        <w:gridCol w:w="1525"/>
        <w:gridCol w:w="1414"/>
        <w:gridCol w:w="1525"/>
        <w:gridCol w:w="1459"/>
        <w:gridCol w:w="1660"/>
      </w:tblGrid>
      <w:tr>
        <w:trPr>
          <w:trHeight w:val="30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дыколь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4533,8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5512,1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1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4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05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