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8e4c" w14:textId="cc88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22 декабря 2010 года № 4С-29-1. Зарегистрировано Управлением юстиции Егиндыкольского района Акмолинской области 11 января 2011 года № 1-8-104. Утратило силу в связи с истечением срока применения - (письмо Егиндыкольского районного маслихата Акмолинской области от 18 апреля 2013 года № 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18.04.2013 № 44).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981450,1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901450,1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997229,1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19787,8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-45266,8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45266,8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32032,8 тысяч тенге.;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Егиндыкольского районного маслихата Акмолинской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№ 4С38-1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находящейся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2011 год предусмотрена из областного бюджета субвенция на 2011 год в сумме 545961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2011 год предусмотрены трансферты из республиканского бюджета в общей сумме 270207,9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270207,9 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4096 тысяч тенге –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2470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4448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3610 тысяч тенге – на ежемесячные выплаты денежных средств опекунам (попечителям) на содержание ребенка-сироты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236300 тысяч тенге – на средний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5851 тысяча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8021 тысяча тенге – на реализацию мероприятий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государственным учреждениям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Егиндыкольского районного маслихата Акмолинской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№ 4С38-1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2011 год предусмотрены трансферты из областного бюджета в общей сумме 85281,2 тысячи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75481,2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136,1 тысяча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46864,8 тысяч тенге – на проведение капитального ремонта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28480,3 тысячи тенге – на проведение капитального ремонта объектов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всего 9800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9800 тысяч тенге – на увеличение уставного капитала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государственным учреждениям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Егиндыкольского районного маслихата Акмолинской области от 31.08.2011 </w:t>
      </w:r>
      <w:r>
        <w:rPr>
          <w:rFonts w:ascii="Times New Roman"/>
          <w:b w:val="false"/>
          <w:i w:val="false"/>
          <w:color w:val="000000"/>
          <w:sz w:val="28"/>
        </w:rPr>
        <w:t>№ 4С36-1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2011 год предусмотрен возврат кредитов, выделенных из республиканского бюджета в 2010 году на реализацию мер социальной поддержки специалистов социальной сферы сельских населенных пунктов в сумме 1009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6-1.Учесть, что в бюджете района на 2011 год в установленном законодательством порядке использованы свободные остатки бюджетных средств, образовавшихся на 1 января 2011 года в сумме 32032,8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Егиндыкольского районного маслихата Акмолинской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4С32-3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пункт 6-1 в редакции решения Егиндыкольского районного маслихата Акмолинской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№ 4С34-1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6-2. Предусмотреть в бюджете района на 2011 год возврат трансфертов на компенсацию потерь областного бюджета, в связи с упразднением ревизионных комиссий районных (городских) маслихатов в сумме 605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6-2 в соответствии с решением Егиндыкольского районного маслихата Акмолинской области от 31.08.2011 </w:t>
      </w:r>
      <w:r>
        <w:rPr>
          <w:rFonts w:ascii="Times New Roman"/>
          <w:b w:val="false"/>
          <w:i w:val="false"/>
          <w:color w:val="000000"/>
          <w:sz w:val="28"/>
        </w:rPr>
        <w:t>№ 4С36-1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2011 год в сумме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Егиндыкольского районного маслихата Акмолинской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№ 4С38-1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согласно законодательству Республики Казахстан, специалистам образования, социального обеспечения,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составе расходов бюджета района на 2011 год предусмотрены, согласно законодательству Республики Казахстан, расходы на оказание социальной помощи по приобретению топлива в сумме 6300 тенге специалистам районных организаций образования, здравоохранения, социального обеспечения, культуры и спорта, проживающим и работающим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развития на 2011 год с разделением на бюджетные программы, направленные на реализацию инвестиционных проектов (программ) бюджета района и на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районных бюджетных программ, не подлежащих секвестру в процессе исполнения бюджета района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бюджетные программы аулов (сел), аульных (сельских) округов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Управлении юстиции Егиндыкольского района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Н.Сизов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начальника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</w:t>
      </w:r>
      <w:r>
        <w:rPr>
          <w:rFonts w:ascii="Times New Roman"/>
          <w:b w:val="false"/>
          <w:i/>
          <w:color w:val="000000"/>
          <w:sz w:val="28"/>
        </w:rPr>
        <w:t>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                                    С.Придан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4С29-1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Егиндыкольского районного маслихата Акмолинской области от 09.11.2011 </w:t>
      </w:r>
      <w:r>
        <w:rPr>
          <w:rFonts w:ascii="Times New Roman"/>
          <w:b w:val="false"/>
          <w:i w:val="false"/>
          <w:color w:val="ff0000"/>
          <w:sz w:val="28"/>
        </w:rPr>
        <w:t>№ 4С38-1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53"/>
        <w:gridCol w:w="7713"/>
        <w:gridCol w:w="15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981450,1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16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901450,1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901450,1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13"/>
        <w:gridCol w:w="893"/>
        <w:gridCol w:w="773"/>
        <w:gridCol w:w="6873"/>
        <w:gridCol w:w="14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997229,1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124703,7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111641,7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38128,7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37738,8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389,9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13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395223,3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71938,8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71938,8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66087,8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306772,9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306772,9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306772,9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1146,6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36358,1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27729,1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27729,1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1900,1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15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10719,1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3905,1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3252,1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89190,3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52825,3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52825,3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52825,3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24691,1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18622,1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2667,1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2667,1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10438,6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292,4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280783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6423,6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5923,6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5829,7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93,9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 займам из областного бюджета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19787,8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финанансовых активов внутри страны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-45266,8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45266,8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4С29-1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40"/>
        <w:gridCol w:w="736"/>
        <w:gridCol w:w="5181"/>
        <w:gridCol w:w="162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703696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77359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10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3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17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617486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617486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84"/>
        <w:gridCol w:w="729"/>
        <w:gridCol w:w="709"/>
        <w:gridCol w:w="4706"/>
        <w:gridCol w:w="154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703796,0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135419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120796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39498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39498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66727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12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396730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361466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361466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361466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</w:tr>
      <w:tr>
        <w:trPr>
          <w:trHeight w:val="11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10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38692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4С29-1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68"/>
        <w:gridCol w:w="726"/>
        <w:gridCol w:w="5436"/>
        <w:gridCol w:w="158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716887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82958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17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624469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624469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25"/>
        <w:gridCol w:w="768"/>
        <w:gridCol w:w="709"/>
        <w:gridCol w:w="4746"/>
        <w:gridCol w:w="158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716987,0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137543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122694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377515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377515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377515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35159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10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13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4С29-1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Егиндыкольского районного маслихата Акмолинской области от 09.11.2011 </w:t>
      </w:r>
      <w:r>
        <w:rPr>
          <w:rFonts w:ascii="Times New Roman"/>
          <w:b w:val="false"/>
          <w:i w:val="false"/>
          <w:color w:val="ff0000"/>
          <w:sz w:val="28"/>
        </w:rPr>
        <w:t>№ 4С38-1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2011 год с разделением на бюджетные программы, направленные на реализацию инвестиционных проектов (программ) бюджета района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93"/>
        <w:gridCol w:w="753"/>
        <w:gridCol w:w="86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4С29-1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</w:t>
      </w:r>
      <w:r>
        <w:br/>
      </w:r>
      <w:r>
        <w:rPr>
          <w:rFonts w:ascii="Times New Roman"/>
          <w:b/>
          <w:i w:val="false"/>
          <w:color w:val="000000"/>
        </w:rPr>
        <w:t>
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бюджета района на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47"/>
        <w:gridCol w:w="573"/>
        <w:gridCol w:w="573"/>
        <w:gridCol w:w="69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4С29-1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Егиндыкольского районного маслихата Акмолинской области от 09.11.2011 </w:t>
      </w:r>
      <w:r>
        <w:rPr>
          <w:rFonts w:ascii="Times New Roman"/>
          <w:b w:val="false"/>
          <w:i w:val="false"/>
          <w:color w:val="ff0000"/>
          <w:sz w:val="28"/>
        </w:rPr>
        <w:t>№ 4С38-1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553"/>
        <w:gridCol w:w="553"/>
        <w:gridCol w:w="7253"/>
        <w:gridCol w:w="18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73"/>
        <w:gridCol w:w="913"/>
        <w:gridCol w:w="1013"/>
        <w:gridCol w:w="1253"/>
        <w:gridCol w:w="1373"/>
        <w:gridCol w:w="1573"/>
        <w:gridCol w:w="1453"/>
        <w:gridCol w:w="1573"/>
      </w:tblGrid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10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13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