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02c5" w14:textId="7030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Ерейментауского районного маслихата от 20 декабря 2009 года № 4С-22/3-09 "О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21 июля 2010 года № 4С-26/3-10. Зарегистрировано Управлением юстиции Ерейментауского район Акмолинской области 30 июля 2010 года № 1-9-156. Утратило силу - решением Ерейментауского районного маслихата Акмолинской области от 26 апреля 2011 года № 4С-35/10-11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Ерейментауского районного маслихата Акмолинской области от 26.04.2011 № 4С-35/10-11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Ерейментауского районного маслихата «О бюджете района на 2010-2012 годы» от 20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4С-22/3-09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1-9-140, опубликовано 11 января 2010 года в районной газете «Ереймен», 11 января 2010 года в районной газете «Ерейментау)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«2 059 663,6» заменить на цифры « 2 114 004,6»;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«381 387» заменить на цифры « 405 187»;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«10 825» заменить на цифры « 17 025»;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«1 654 451,6» заменить на цифры « 1 678 792,6».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«2 087 205,2» заменить на цифры « 2 141 546,2».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«8 060» заменить на цифры « 32 401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«6 580» заменить на цифры « 30 921»;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«4 659» заменить на цифры « 4 489»;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«777 тысяч тенге – на оплату за учебу в колледжах студентам из малообеспеченных, многодетных семей и семей сельской местности;»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«1 270 тысяч тенге – на оплату за учебу в колледжах студентам из малообеспеченных семей Ерейментауского района и многодетных семей сельской местности»;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«24 018 тысяч тенге – на возмещение владельцам стоимости изымаемых и уничтожаемых больных животных, находящихся в очаге особо опасной инфекционной болезни – ящура, в целях компенсации ущерба, понесенного физическими лицами села Новодолинка, Новодолинского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14-1: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«20 000» заменить на цифры « 37 552».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1,4 к указанному решению изложить в новой редакции согласно приложений 1,2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Ерейментауского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Исатаева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(АЕР)                               Ережепов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 (ОЭиБПЕР)          Кудабаев К.Ж.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2010 года № 4С-26/3-10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№ 4С-22/3-09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611"/>
        <w:gridCol w:w="569"/>
        <w:gridCol w:w="9668"/>
        <w:gridCol w:w="232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2114004,6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405187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128527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128527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244600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190506</w:t>
            </w:r>
          </w:p>
        </w:tc>
      </w:tr>
      <w:tr>
        <w:trPr>
          <w:trHeight w:val="28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36674</w:t>
            </w:r>
          </w:p>
        </w:tc>
      </w:tr>
      <w:tr>
        <w:trPr>
          <w:trHeight w:val="51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24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</w:t>
            </w:r>
          </w:p>
        </w:tc>
      </w:tr>
      <w:tr>
        <w:trPr>
          <w:trHeight w:val="28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</w:t>
            </w:r>
          </w:p>
        </w:tc>
      </w:tr>
      <w:tr>
        <w:trPr>
          <w:trHeight w:val="3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17025</w:t>
            </w:r>
          </w:p>
        </w:tc>
      </w:tr>
      <w:tr>
        <w:trPr>
          <w:trHeight w:val="52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4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  Национального банка  Республики Казахстан,за исключением поступлений от организаций нефтяного сектора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36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24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2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34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1678792,6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1678792,6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1678792,6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36"/>
        <w:gridCol w:w="395"/>
        <w:gridCol w:w="9943"/>
        <w:gridCol w:w="219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2141546,2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158251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11223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 аульного ( сельского )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93589</w:t>
            </w:r>
          </w:p>
        </w:tc>
      </w:tr>
      <w:tr>
        <w:trPr>
          <w:trHeight w:val="10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91579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</w:p>
        </w:tc>
      </w:tr>
      <w:tr>
        <w:trPr>
          <w:trHeight w:val="13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10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хранение,оценка и реализация имущества, поступившего в коммунальную собственность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7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10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1276544</w:t>
            </w:r>
          </w:p>
        </w:tc>
      </w:tr>
      <w:tr>
        <w:trPr>
          <w:trHeight w:val="10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1151926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992490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учебно-методических комплексов для государственных учреждений образования района(города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37635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93140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122191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122191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помощь и социальное обеспечение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98240,5</w:t>
            </w:r>
          </w:p>
        </w:tc>
      </w:tr>
      <w:tr>
        <w:trPr>
          <w:trHeight w:val="7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98240,5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15676,9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21886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7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11018,5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88662,1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значения,поселка,аула(села), аульного(сельского) округа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11358,4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2786,4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68343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12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62254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8960,7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5565,8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 или) приобретение инженерно-коммуникационной инфраструктуры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64,9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90438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76407</w:t>
            </w:r>
          </w:p>
        </w:tc>
      </w:tr>
      <w:tr>
        <w:trPr>
          <w:trHeight w:val="10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52251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районных(городских) библиотек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</w:p>
        </w:tc>
      </w:tr>
      <w:tr>
        <w:trPr>
          <w:trHeight w:val="12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спортивных соревнований на районном (города областного значения) уровне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12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10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304032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отношении района(города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10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</w:tr>
      <w:tr>
        <w:trPr>
          <w:trHeight w:val="10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243949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243949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44060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11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24018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архитектура, градостроительная и строительная деятельность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46 200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</w:t>
            </w:r>
          </w:p>
        </w:tc>
      </w:tr>
      <w:tr>
        <w:trPr>
          <w:trHeight w:val="10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3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54214,6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54214,6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214,6</w:t>
            </w:r>
          </w:p>
        </w:tc>
      </w:tr>
      <w:tr>
        <w:trPr>
          <w:trHeight w:val="10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9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-44455,6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44455,6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27541,6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27541,6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27541,6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2010 года № 4С-26/3-10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4 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№ 4С-22/3-09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бюджетным программам аппаратов</w:t>
      </w:r>
      <w:r>
        <w:br/>
      </w:r>
      <w:r>
        <w:rPr>
          <w:rFonts w:ascii="Times New Roman"/>
          <w:b/>
          <w:i w:val="false"/>
          <w:color w:val="000000"/>
        </w:rPr>
        <w:t>
акима города Ерейментау и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08"/>
        <w:gridCol w:w="714"/>
        <w:gridCol w:w="799"/>
        <w:gridCol w:w="8572"/>
        <w:gridCol w:w="2159"/>
      </w:tblGrid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городе районного значения, поселка, аула (села),аульного (сельского )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8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11358,4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11358,4</w:t>
            </w:r>
          </w:p>
        </w:tc>
      </w:tr>
      <w:tr>
        <w:trPr>
          <w:trHeight w:val="8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 ,поселка ,аула, аульного округа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11358,4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2786,4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2786,4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  озеленение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8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11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0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дорог населенных пунктов в рамках реализации стратегии региональной занятости  и переподготовки  кадров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