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978a" w14:textId="9d69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3 процентов от общей численности рабочих мест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13 января 2010 года № А-1/2. Зарегистрировано Управлением юстиции Енбекшильдерского района Акмолинской области 9 февраля 2010 года № 1-10-109. Утратило силу - постановлением акима Енбекшильдерского района Акмолинской области от 28 декабря 2010 года № А-11/377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Енбекшильдерского района Акмолинской области от 28.12.2010 № А-11/377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социальной защите инвалидов в Республике Казахстан» от 13 апреля 2005 года, акимат Енбекшильдерского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3 процентов от общей численности рабочих мест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Енбекшильдерского района «Об установлении квоты рабочих мест для трудоустройства инвалидов на территории Енбекшильдерского района в 2009 году» от 01 апреля 2009 года за </w:t>
      </w:r>
      <w:r>
        <w:rPr>
          <w:rFonts w:ascii="Times New Roman"/>
          <w:b w:val="false"/>
          <w:i w:val="false"/>
          <w:color w:val="000000"/>
          <w:sz w:val="28"/>
        </w:rPr>
        <w:t>№ а–4/54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регистрации нормативных правовых актов за № 1-10-85, опубликованное 22 мая 2009 года в районной газете «Жаңа дәуір»-«Сельская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Шауенова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