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5264" w14:textId="d055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проведения мирных собраний, митингов, шествий, пикетов и демонстраций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марта 2010 года № С-22/3. Зарегистрировано Управлением юстиции Енбекшильдерского района Акмолинской области 14 апреля 2010 года № 1-10-114. Утратило силу - решением Енбекшилдерского районного маслихата Акмолинской области от 16 февраля 2011 года № С-29/4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Енбекшилдерского районного маслихата Акмолинской области от 16.02.2011 </w:t>
      </w:r>
      <w:r>
        <w:rPr>
          <w:rFonts w:ascii="Times New Roman"/>
          <w:b w:val="false"/>
          <w:i w:val="false"/>
          <w:color w:val="ff0000"/>
          <w:sz w:val="28"/>
        </w:rPr>
        <w:t>№ С-29/4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и на основании предложения акимата района о дополнительном регламентировании порядка и мест для проведения мирных собраний, митингов, шествий, пикетов и демонстраций,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собраний, митингов, шествий, пикетов и демонстраций в Енбекшильдерском районе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Енбекшильдерского районного маслихата «Об определении мест проведения мирных собраний, митингов, шествий, пикетов и демонстраций в районе» от 21 октября 2005 года № С-23/2 (зарегистрировано в Реестре государственной регистрации нормативных правовых актов за № 1-10-16, опубликовано 21 октября 2005 года в районной газете «Жаңа Дәуір» -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развития, бюджета и финансов, законности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А.Бузань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С-22/3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 митингов, шествий, пикетов и демонстраций в Енбекшильдерском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981"/>
        <w:gridCol w:w="3462"/>
        <w:gridCol w:w="3441"/>
        <w:gridCol w:w="346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пункта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Шествия, пикеты и демонстрации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Кызылуюм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товарищество с ограниченной ответственностью «Кызылуюм», на землях Ульгинского сельского округа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товарищество с ограниченной ответственностью «Кызылуюм», на землях Ульгинского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товарищество с ограниченной ответственностью «Кызылуюм», на землях Ульгинского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автобусной остановки, на землях Ульгинского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автобусной остановки, на землях Ульгинского сельского округа</w:t>
            </w:r>
          </w:p>
        </w:tc>
      </w:tr>
      <w:tr>
        <w:trPr>
          <w:trHeight w:val="13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Трамбовка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автобусной остановки, на землях Ульгинского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автобусной остановки, на землях Ульгинского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Уюмшил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Жокей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автобусной остановки, на землях Ульгинского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автобусной остановки, на землях Ульгинского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Аксуский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бывшего клуба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бывшему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бывшему клубу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Макинский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Макинка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«Алем»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Когам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школы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магазина «Разия», на землях Макинского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магазина «Разия», на землях Макинского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Макпал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сельского клуба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магазина «Маржан», на землях Макинского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магазина «Маржан», на землях Макинского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Буланды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начальной средней школы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бывшему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бывшему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«Венера»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мельнице и конторе товарищество с ограниченной ответственностью  «Жалаир Буланды»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мельнице и конторе товарищество с ограниченной ответственностью «Жалаир Буланды»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Заозерный сельский округ</w:t>
            </w:r>
          </w:p>
        </w:tc>
      </w:tr>
      <w:tr>
        <w:trPr>
          <w:trHeight w:val="6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Заозерного сельского округа определено на территории, прилегающей к 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зданию филиала товарищество с ограниченной ответственностью «Кокшетау Энерго Центр» «Восток Энерго»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Заозерного сельского округа определено на территории, прилегающей к 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зданию филиала товарищество с ограниченной ответственностью «Кокшетау Энерго Центр» «Восток Энерго»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Заозерного сельского округа определено на территории, прилегающей к 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зданию филиала товарищество с ограниченной ответственностью «Кокшетау Энерго Центр» «Восток Энерго»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Заураловский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Зауралов-ка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Кудыкагаш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Яблоновка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Баймырзинский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Шошкалы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товарищество с ограниченной ответственностью «Болашак-М», на землях Баймырзинского сельского округа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товарищество с ограниченной ответственностью «Болашак-М», на землях Баймырзинского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около товарищество с ограниченной ответственностью «Болашак-М», на землях Баймырзинского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город Степняк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РДК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прилегающая к территории рынка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прилегающая к территории рынка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Пригорхоз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бывшей школы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бывшей школы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Валихановский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Мамайский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Донской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Андыкожа- батыр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Невское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сельской библиотеке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Краснофлотский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  прилегающей к конторе товарищество с ограниченной ответственностью «Краснофлотский»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конторе товарищество с ограниченной ответственностью «Краснофлотский»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Енбекшильдерский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дерское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агрофирмы «Кенащи» на землях Енбекшильдер-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агрофирмы «Кенащи» на землях Енбекшильдер-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агрофирмы «Кенащи» на землях Енбекшильдер-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клубу, улице Айтим Амирова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клубу, улице Айтим Амирова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Ангалбатырский сельский округ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клубу, улице «Жамбыл»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клубу, улице «Жамбыл»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частного дома Аскаровых на землях Ангалбатырского сельского округа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частного дома Аскаровых на землях Ангалбатырского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частного дома Аскаровых на землях Ангалбатырского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Кенащинский сельский округ</w:t>
            </w:r>
          </w:p>
        </w:tc>
      </w:tr>
      <w:tr>
        <w:trPr>
          <w:trHeight w:val="6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сельскому клубу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