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9e8f" w14:textId="3f69e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Енбекшильдерского районного маслихата от 21 декабря 2009 года № С-20/2 "О районном бюджете на 2010 - 2012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Енбекшильдерского районного маслихата Акмолинской области 2 июля 2010 года № С-24/3. Зарегистрировано Управлением юстиции Енбекшильдерского района Акмолинской области 16 июля 2010 года № 1-10-119. Утратило силу - решением Енбекшильдерского районного маслихата Акмолинской области от 16 марта 2011 года № С-30/6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Енбекшильдерского районного маслихата Акмолинской области от 16.03.2011 № С-30/6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Енбекшильдерского районного маслихата «О районном бюджете на 2010 - 2012 годы» от 21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С-20/2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1-10-107, опубликовано 15 января 2010 года в районной газете «Жаңа дәуір» и 16 января 2010 года в районной газете «Сельская новь»)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 пункта 1 цифру «1495000,3» заменить на цифру «1535000,3»;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 пункта 1 цифру «1517806» заменить на цифру «1557806».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 1, 6 к решению Енбекшильдерского районного маслихата «О районном бюджете на 2010 - 2012 годы» от 21 декабря 2009 года № С-20/2 (зарегистрировано в Реестре государственной регистрации нормативных правовых актов </w:t>
      </w:r>
      <w:r>
        <w:rPr>
          <w:rFonts w:ascii="Times New Roman"/>
          <w:b w:val="false"/>
          <w:i w:val="false"/>
          <w:color w:val="000000"/>
          <w:sz w:val="28"/>
        </w:rPr>
        <w:t>№ 1-10-107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15 января 2010 года в районной газете «Жаңа дәуір» и 16 января 2010 года в районной газете «Сельская новь») изложить в новой редакции согласно приложений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управлении юстиции Енбекшильдерского района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Гапбасов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Исажанов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Т. 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планирования»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Акмолинской области                 Р. Нургалиев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С-20/2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июля 2010 года № С-24/3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687"/>
        <w:gridCol w:w="753"/>
        <w:gridCol w:w="601"/>
        <w:gridCol w:w="3913"/>
        <w:gridCol w:w="1601"/>
        <w:gridCol w:w="2036"/>
        <w:gridCol w:w="1188"/>
        <w:gridCol w:w="21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 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1470834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1495000,3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1535000,3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 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316370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336370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376370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304832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324832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364832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доходов,не облагаемых у источника выплаты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  налог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  налог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  налог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180099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162954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72250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132250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71910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131910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 назначения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 территорий, земли оздоровительного, рекреционного и историко-культурного назначения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10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7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10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7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используемые на собственные производственные нужды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12829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движемого имущества и ипотеки судна или строящегося судна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33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 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86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12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  жительства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6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  не более 7,5 Дж и калибра до 4,5 мм включительно)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5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находящихся в государственной собственности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5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находящихся в коммунальной собственности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</w:p>
        </w:tc>
      </w:tr>
      <w:tr>
        <w:trPr>
          <w:trHeight w:val="15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15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7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3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земельных участков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1154464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1158630,3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1158630,3</w:t>
            </w:r>
          </w:p>
        </w:tc>
      </w:tr>
      <w:tr>
        <w:trPr>
          <w:trHeight w:val="5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1154464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1158630,3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1158630,3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1154464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1158630,3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1158630,3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81778,3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81778,3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</w:tr>
      <w:tr>
        <w:trPr>
          <w:trHeight w:val="2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962126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962126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674"/>
        <w:gridCol w:w="717"/>
        <w:gridCol w:w="674"/>
        <w:gridCol w:w="4973"/>
        <w:gridCol w:w="1548"/>
        <w:gridCol w:w="1570"/>
        <w:gridCol w:w="1187"/>
        <w:gridCol w:w="157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1470834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1517806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1557806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167295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173994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158411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44265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-2063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103293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98457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101002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финансов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</w:t>
            </w:r>
          </w:p>
        </w:tc>
      </w:tr>
      <w:tr>
        <w:trPr>
          <w:trHeight w:val="7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   бюджета района  и управления коммунальной собственностью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7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</w:tr>
      <w:tr>
        <w:trPr>
          <w:trHeight w:val="10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  формирования и развития экономической политики, системы государственного планирования и управления 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</w:tr>
      <w:tr>
        <w:trPr>
          <w:trHeight w:val="10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849889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915545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928462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772508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820089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836488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772508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820089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836488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 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763078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809098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825497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 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 среднее образование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-1010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52921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-1010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50822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</w:p>
        </w:tc>
      </w:tr>
      <w:tr>
        <w:trPr>
          <w:trHeight w:val="7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-1010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</w:tr>
      <w:tr>
        <w:trPr>
          <w:trHeight w:val="10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9479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7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27244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51866,3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55716,3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40146,3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43996,3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40146,3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43996,3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12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23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287,3</w:t>
            </w:r>
          </w:p>
        </w:tc>
      </w:tr>
      <w:tr>
        <w:trPr>
          <w:trHeight w:val="3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  военную службу в период с 22 июня 1941 года 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10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</w:t>
            </w:r>
          </w:p>
        </w:tc>
      </w:tr>
      <w:tr>
        <w:trPr>
          <w:trHeight w:val="7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21248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  инженерно - коммуникационной  инфраструктуры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-10945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</w:t>
            </w:r>
          </w:p>
        </w:tc>
      </w:tr>
      <w:tr>
        <w:trPr>
          <w:trHeight w:val="7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7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-1259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-2059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-3275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7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42013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культуры и развития языков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35058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10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-6378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34604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культуры и развития языков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-6378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25151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-6378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24488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внутренней политики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9453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12786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7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внутренней политики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</w:tr>
      <w:tr>
        <w:trPr>
          <w:trHeight w:val="10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7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  физической культуры и спорта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10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14653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11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114726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 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</w:tr>
      <w:tr>
        <w:trPr>
          <w:trHeight w:val="7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7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8269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государственных органов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7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  архитектуры и градостроительства на местном уровне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8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7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8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0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6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</w:t>
            </w:r>
          </w:p>
        </w:tc>
      </w:tr>
      <w:tr>
        <w:trPr>
          <w:trHeight w:val="8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  предпринимательства и промышленности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7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</w:t>
            </w:r>
          </w:p>
        </w:tc>
      </w:tr>
      <w:tr>
        <w:trPr>
          <w:trHeight w:val="10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63207,7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63207,7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63207,7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63207,7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63207,7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63207,7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11757,7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11757,7</w:t>
            </w:r>
          </w:p>
        </w:tc>
      </w:tr>
      <w:tr>
        <w:trPr>
          <w:trHeight w:val="8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92899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10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7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-15134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-42614,7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-42615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42614,7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42614,7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27480,7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2009 года № С-20/2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июля 2010 года № С-24/3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696"/>
        <w:gridCol w:w="674"/>
        <w:gridCol w:w="674"/>
        <w:gridCol w:w="5382"/>
        <w:gridCol w:w="1510"/>
        <w:gridCol w:w="1378"/>
        <w:gridCol w:w="1202"/>
        <w:gridCol w:w="14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138381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144223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-1856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142367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103293</w:t>
            </w:r>
          </w:p>
        </w:tc>
      </w:tr>
      <w:tr>
        <w:trPr>
          <w:trHeight w:val="7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103293</w:t>
            </w:r>
          </w:p>
        </w:tc>
      </w:tr>
      <w:tr>
        <w:trPr>
          <w:trHeight w:val="7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103293</w:t>
            </w:r>
          </w:p>
        </w:tc>
      </w:tr>
      <w:tr>
        <w:trPr>
          <w:trHeight w:val="7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101306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101002</w:t>
            </w:r>
          </w:p>
        </w:tc>
      </w:tr>
      <w:tr>
        <w:trPr>
          <w:trHeight w:val="5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</w:tr>
      <w:tr>
        <w:trPr>
          <w:trHeight w:val="8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-2404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17596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8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</w:p>
        </w:tc>
      </w:tr>
      <w:tr>
        <w:trPr>
          <w:trHeight w:val="8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-3275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3584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8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10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4"/>
        <w:gridCol w:w="1239"/>
        <w:gridCol w:w="1194"/>
        <w:gridCol w:w="1216"/>
        <w:gridCol w:w="1103"/>
        <w:gridCol w:w="990"/>
        <w:gridCol w:w="808"/>
        <w:gridCol w:w="967"/>
        <w:gridCol w:w="1012"/>
        <w:gridCol w:w="1103"/>
        <w:gridCol w:w="900"/>
        <w:gridCol w:w="160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Степняк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Заозерный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</w:p>
        </w:tc>
      </w:tr>
      <w:tr>
        <w:trPr>
          <w:trHeight w:val="28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28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-2423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</w:p>
        </w:tc>
      </w:tr>
      <w:tr>
        <w:trPr>
          <w:trHeight w:val="27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28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28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25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</w:p>
        </w:tc>
      </w:tr>
      <w:tr>
        <w:trPr>
          <w:trHeight w:val="27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8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-2084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7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-2084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4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-2084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24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4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4"/>
        <w:gridCol w:w="1054"/>
        <w:gridCol w:w="850"/>
        <w:gridCol w:w="1054"/>
        <w:gridCol w:w="1235"/>
        <w:gridCol w:w="1054"/>
        <w:gridCol w:w="850"/>
        <w:gridCol w:w="1054"/>
        <w:gridCol w:w="1223"/>
        <w:gridCol w:w="1044"/>
        <w:gridCol w:w="1291"/>
        <w:gridCol w:w="115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Краснофлотский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Донской сельский округ</w:t>
            </w:r>
          </w:p>
        </w:tc>
      </w:tr>
      <w:tr>
        <w:trPr>
          <w:trHeight w:val="285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285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</w:p>
        </w:tc>
      </w:tr>
      <w:tr>
        <w:trPr>
          <w:trHeight w:val="27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</w:tr>
      <w:tr>
        <w:trPr>
          <w:trHeight w:val="285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</w:tr>
      <w:tr>
        <w:trPr>
          <w:trHeight w:val="285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</w:tr>
      <w:tr>
        <w:trPr>
          <w:trHeight w:val="255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</w:p>
        </w:tc>
      </w:tr>
      <w:tr>
        <w:trPr>
          <w:trHeight w:val="27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85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7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077"/>
        <w:gridCol w:w="878"/>
        <w:gridCol w:w="1078"/>
        <w:gridCol w:w="1255"/>
        <w:gridCol w:w="1078"/>
        <w:gridCol w:w="878"/>
        <w:gridCol w:w="1078"/>
        <w:gridCol w:w="1246"/>
        <w:gridCol w:w="1070"/>
        <w:gridCol w:w="872"/>
        <w:gridCol w:w="133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Мамайский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</w:p>
        </w:tc>
      </w:tr>
      <w:tr>
        <w:trPr>
          <w:trHeight w:val="28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28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</w:t>
            </w:r>
          </w:p>
        </w:tc>
      </w:tr>
      <w:tr>
        <w:trPr>
          <w:trHeight w:val="27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</w:p>
        </w:tc>
      </w:tr>
      <w:tr>
        <w:trPr>
          <w:trHeight w:val="28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</w:p>
        </w:tc>
      </w:tr>
      <w:tr>
        <w:trPr>
          <w:trHeight w:val="28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</w:p>
        </w:tc>
      </w:tr>
      <w:tr>
        <w:trPr>
          <w:trHeight w:val="25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</w:tr>
      <w:tr>
        <w:trPr>
          <w:trHeight w:val="27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8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27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8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4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4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2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8"/>
        <w:gridCol w:w="1089"/>
        <w:gridCol w:w="887"/>
        <w:gridCol w:w="1089"/>
        <w:gridCol w:w="1268"/>
        <w:gridCol w:w="1089"/>
        <w:gridCol w:w="888"/>
        <w:gridCol w:w="1089"/>
        <w:gridCol w:w="1258"/>
        <w:gridCol w:w="1080"/>
        <w:gridCol w:w="880"/>
        <w:gridCol w:w="121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Баймырзинский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сельский округ</w:t>
            </w:r>
          </w:p>
        </w:tc>
      </w:tr>
      <w:tr>
        <w:trPr>
          <w:trHeight w:val="28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28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</w:t>
            </w:r>
          </w:p>
        </w:tc>
      </w:tr>
      <w:tr>
        <w:trPr>
          <w:trHeight w:val="2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28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28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25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</w:t>
            </w:r>
          </w:p>
        </w:tc>
      </w:tr>
      <w:tr>
        <w:trPr>
          <w:trHeight w:val="2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28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2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4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4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4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4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4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30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5"/>
        <w:gridCol w:w="1103"/>
        <w:gridCol w:w="786"/>
        <w:gridCol w:w="831"/>
        <w:gridCol w:w="1411"/>
        <w:gridCol w:w="1205"/>
        <w:gridCol w:w="747"/>
        <w:gridCol w:w="1114"/>
        <w:gridCol w:w="1285"/>
        <w:gridCol w:w="1104"/>
        <w:gridCol w:w="900"/>
        <w:gridCol w:w="130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Макинский 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</w:p>
        </w:tc>
      </w:tr>
      <w:tr>
        <w:trPr>
          <w:trHeight w:val="28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28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27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</w:tr>
      <w:tr>
        <w:trPr>
          <w:trHeight w:val="28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</w:tr>
      <w:tr>
        <w:trPr>
          <w:trHeight w:val="28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</w:t>
            </w:r>
          </w:p>
        </w:tc>
      </w:tr>
      <w:tr>
        <w:trPr>
          <w:trHeight w:val="25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</w:tr>
      <w:tr>
        <w:trPr>
          <w:trHeight w:val="27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8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7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