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de09" w14:textId="c8dd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21 декабря 2009 года № С-20/2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26 июля 2010 года № С-25/2. Зарегистрировано Управлением юстиции Енбекшильдерского района Акмолинской области 4 августа 2010 года № 1-10-120. Утратило силу - решением Енбекшильдерского районного маслихата Акмолинской области от 16 марта 2011 года № С-30/6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Енбекшильдерского районного маслихата Акмолинской области от 16.03.2011 № С-30/6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Енбекшильдерского районного маслихата «О районном бюджете на 2010 - 2012 годы» от 21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С-20/2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1-10-107, опубликовано 15 января 2010 года в районной газете «Жаңа дәуір» и 16 января 2010 года в районной газете «Сельская новь»)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 пункта 1 цифру «1535000,3» заменить на цифру «1537278,3»;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1 цифру «1557806» заменить на цифру «1560084».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«4946,3» заменить на цифру «5612,3»;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«4827» заменить на цифру «6439»;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«777 тысяч тенге – на оплату за учебу в колледжах студентам из малообеспеченных, многодетных семей и семей сельской местности;»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«1920 тысяч тенге – на оплату за учебу в колледжах студентам из малообеспеченных семей Енбекшильдерского района и многодетных семей сельской местности Енбекшильдерского района;»;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«3329» заменить на цифру «3798».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решению Енбекшильдерского районного маслихата «О районном бюджете на 2010 - 2012 годы» от 21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С-20/2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1-10-107, опубликовано 15 января 2010 года в районной газете «Жаңа дәуір» и 16 января 2010 года в районной газете «Сельская новь»)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Енбекшильдерского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К.Хамзин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К. 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Г. Бекболатова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С-20/2 "О районном бюджете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июля 2010 года № С-25/2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"/>
        <w:gridCol w:w="547"/>
        <w:gridCol w:w="436"/>
        <w:gridCol w:w="415"/>
        <w:gridCol w:w="4840"/>
        <w:gridCol w:w="1701"/>
        <w:gridCol w:w="2102"/>
        <w:gridCol w:w="969"/>
        <w:gridCol w:w="21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1470834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1535000,3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1537278,3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316370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376370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364832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51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доходов,не облагаемых у источника выплаты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</w:tr>
      <w:tr>
        <w:trPr>
          <w:trHeight w:val="51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162954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132250</w:t>
            </w:r>
          </w:p>
        </w:tc>
      </w:tr>
      <w:tr>
        <w:trPr>
          <w:trHeight w:val="54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131910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7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</w:tr>
      <w:tr>
        <w:trPr>
          <w:trHeight w:val="51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6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 хозяйственного назначения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76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рекреционного и историко-культурного назначения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102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79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27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7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51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102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79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51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52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1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6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движемого имущества и ипотеки судна или строящегося судна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1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51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339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86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7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5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52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64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2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54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государственной собственности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49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коммунальной собственности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15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15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76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3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51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1154464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1158630,3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1160908,3</w:t>
            </w:r>
          </w:p>
        </w:tc>
      </w:tr>
      <w:tr>
        <w:trPr>
          <w:trHeight w:val="5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1154464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1158630,3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1160908,3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1154464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1158630,3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1160908,3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81778,3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84056,3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962126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962126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68"/>
        <w:gridCol w:w="781"/>
        <w:gridCol w:w="952"/>
        <w:gridCol w:w="4968"/>
        <w:gridCol w:w="1571"/>
        <w:gridCol w:w="1549"/>
        <w:gridCol w:w="931"/>
        <w:gridCol w:w="167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1470834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1557806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1560084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173994</w:t>
            </w:r>
          </w:p>
        </w:tc>
      </w:tr>
      <w:tr>
        <w:trPr>
          <w:trHeight w:val="7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158411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44265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103293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101002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7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7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10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10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849889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928462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928462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772508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836488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836488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772508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836488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836488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763078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825497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825497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52921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50822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10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27244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55716,3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57994,3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43996,3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46274,3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43996,3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46274,3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12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23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287,3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10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</w:t>
            </w:r>
          </w:p>
        </w:tc>
      </w:tr>
      <w:tr>
        <w:trPr>
          <w:trHeight w:val="7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 - коммуникационной инфраструктуры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42013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0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34604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7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7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10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11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 - хозяйственное устройство населенных пунктов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эпизоотических мероприятий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8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0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</w:t>
            </w:r>
          </w:p>
        </w:tc>
      </w:tr>
      <w:tr>
        <w:trPr>
          <w:trHeight w:val="10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11757,7</w:t>
            </w:r>
          </w:p>
        </w:tc>
      </w:tr>
      <w:tr>
        <w:trPr>
          <w:trHeight w:val="8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10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-15134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-42614,7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-42615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42614,7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42614,7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