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69bb" w14:textId="a306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Енбекшильдерском районе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28 декабря 2010 года № А-11/378. Зарегистрировано Управлением юстиции Енбекшильдерского района Акмолинской области 17 января 2011 года № 1-10-134. Утратило силу в связи с истечением срока применения - (письмо акимата Енбекшильдерского района Акмолинской области от 30 октября 2014 года № 1106)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Енбекшильдерского района Акмолинской области от 30.10.2014 № 1106).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Енбекшильдерского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в 2011 году общественные работы в организациях Енбекшильдерского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виды, объемы, условия общественных работ, размеры оплаты и источники их финансирования по Енбекшильдерскому району на 2011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Енбекшильдерского района «Об организации общественных работ в Енбекшильдерском районе на 2010 год» от 19 января 2010 года № а-2/4 (зарегистрировано в Реестре государственнной регистрации нормативных правовых актов за № 1-10-110, опубликовано 19 февраля 2010 года в районной газете «Жаңа дәуір» и 20 февраля 2010 года в районной газете «Сельская новь»).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Шаяхметова К.Ш.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 в районной газете «Жаңа дәуір»-«Сельская новь».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 района              Т.Хамитов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программ»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Т.Абуова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А-11/378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виды, объемы,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размеры оплаты труда и источники их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по Енбекшильдерскому району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4363"/>
        <w:gridCol w:w="4572"/>
        <w:gridCol w:w="3485"/>
      </w:tblGrid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</w:tr>
      <w:tr>
        <w:trPr>
          <w:trHeight w:val="345" w:hRule="atLeast"/>
        </w:trPr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Степняк»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работах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 и льда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оказания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документированию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дворов</w:t>
            </w:r>
          </w:p>
        </w:tc>
      </w:tr>
      <w:tr>
        <w:trPr>
          <w:trHeight w:val="360" w:hRule="atLeast"/>
        </w:trPr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Аксуского сельского округа»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квадратных метров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510" w:hRule="atLeast"/>
        </w:trPr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Ангалбатырского сельского округа»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квадратных метров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435" w:hRule="atLeast"/>
        </w:trPr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Баймырзинского сельского округа»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квадратных метров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405" w:hRule="atLeast"/>
        </w:trPr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Бирсуатского сельского округа»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квадратных метров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540" w:hRule="atLeast"/>
        </w:trPr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Валихановского сельского округа»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квадратных метров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450" w:hRule="atLeast"/>
        </w:trPr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Донского сельского округа»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квадратных метров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Кенащинского сельского округа»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квадратных метров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375" w:hRule="atLeast"/>
        </w:trPr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Краснофлотского сельского округа»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квадратных метров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345" w:hRule="atLeast"/>
        </w:trPr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Ульгинского сельского округа»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квадратных метров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495" w:hRule="atLeast"/>
        </w:trPr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Заураловского сельского округа»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квадратных метров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450" w:hRule="atLeast"/>
        </w:trPr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Макинского сельского округа»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квадратных метров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Мамайского сельского округа»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квадратных метров 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390" w:hRule="atLeast"/>
        </w:trPr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Заозерного сельского округа»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благоустройству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квадратных метров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2"/>
        <w:gridCol w:w="5284"/>
        <w:gridCol w:w="3984"/>
      </w:tblGrid>
      <w:tr>
        <w:trPr>
          <w:trHeight w:val="30" w:hRule="atLeast"/>
        </w:trPr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</w:tr>
      <w:tr>
        <w:trPr>
          <w:trHeight w:val="345" w:hRule="atLeast"/>
        </w:trPr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30" w:hRule="atLeast"/>
        </w:trPr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 платы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195" w:hRule="atLeast"/>
        </w:trPr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50" w:hRule="atLeast"/>
        </w:trPr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795" w:hRule="atLeast"/>
        </w:trPr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60" w:hRule="atLeast"/>
        </w:trPr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55" w:hRule="atLeast"/>
        </w:trPr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10" w:hRule="atLeast"/>
        </w:trPr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20" w:hRule="atLeast"/>
        </w:trPr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35" w:hRule="atLeast"/>
        </w:trPr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80" w:hRule="atLeast"/>
        </w:trPr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05" w:hRule="atLeast"/>
        </w:trPr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10" w:hRule="atLeast"/>
        </w:trPr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40" w:hRule="atLeast"/>
        </w:trPr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75" w:hRule="atLeast"/>
        </w:trPr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50" w:hRule="atLeast"/>
        </w:trPr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65" w:hRule="atLeast"/>
        </w:trPr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20" w:hRule="atLeast"/>
        </w:trPr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95" w:hRule="atLeast"/>
        </w:trPr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75" w:hRule="atLeast"/>
        </w:trPr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40" w:hRule="atLeast"/>
        </w:trPr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45" w:hRule="atLeast"/>
        </w:trPr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70" w:hRule="atLeast"/>
        </w:trPr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95" w:hRule="atLeast"/>
        </w:trPr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20" w:hRule="atLeast"/>
        </w:trPr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50" w:hRule="atLeast"/>
        </w:trPr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65" w:hRule="atLeast"/>
        </w:trPr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20" w:hRule="atLeast"/>
        </w:trPr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95" w:hRule="atLeast"/>
        </w:trPr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390" w:hRule="atLeast"/>
        </w:trPr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525" w:hRule="atLeast"/>
        </w:trPr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