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d6892" w14:textId="c6d68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в Есильском районе на 2010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Есильского района Акмолинской области от 28 января 2010 года № А-1/20. Зарегистрировано Управлением юстиции Есильского района Акмолинской области 2 марта 2010 года № 1-11-114. Утратило силу - постановлением акимата Есильского района Акмолинской области от 24 декабря 2010 года № А-12/381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Есильского района Акмолинской области от 24.12.2010 № А-12/381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«О местном государственном управлении и самоуправлении в Республике Казахстан»</w:t>
      </w:r>
      <w:r>
        <w:rPr>
          <w:rFonts w:ascii="Times New Roman"/>
          <w:b w:val="false"/>
          <w:i w:val="false"/>
          <w:color w:val="000000"/>
          <w:sz w:val="28"/>
        </w:rPr>
        <w:t xml:space="preserve">,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«О занятости населения»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пунктами 7,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организации и финансирования общественных работ, утвержденных Постановлением Правительства Республики Казахстан от 19 июня 2001 года № 836, акимат Есильского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общественные работы в Есильском районе на 2010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прилагаемый перечень организаций, виды, объемы, условия общественных работ, размеры оплаты труда и источники их финансирования по Есильскому району на 2010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Постановление акимата Есильского района «Об организации общественных работ в Есильском районе на 2009 год» от 12 января 2009 года </w:t>
      </w:r>
      <w:r>
        <w:rPr>
          <w:rFonts w:ascii="Times New Roman"/>
          <w:b w:val="false"/>
          <w:i w:val="false"/>
          <w:color w:val="000000"/>
          <w:sz w:val="28"/>
        </w:rPr>
        <w:t>№ а-1/39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(зарегистрированное в реестре государственной регистрации нормативных правовых актов под № 1-11-98, опубликованное 13 февраля 2009 года в районной газете «Жаңа Есіл»).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акимата Есильского района возложить на заместителя акима Есильского района Агымбаеву С.К.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Управлении юстиции Есильского района и вводится в действие со дня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Есильского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                                     С.Ерин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Есильского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января 2010 года № А-1/20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в редакции постановления акимата Есильского района Акмолинской области от 26.03.2010 </w:t>
      </w:r>
      <w:r>
        <w:rPr>
          <w:rFonts w:ascii="Times New Roman"/>
          <w:b w:val="false"/>
          <w:i w:val="false"/>
          <w:color w:val="ff0000"/>
          <w:sz w:val="28"/>
        </w:rPr>
        <w:t>№ А-3/75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организаций, виды, объемы, условия общественных работ, размеры оплаты труда и источники их финансирования по Есильскому району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3233"/>
        <w:gridCol w:w="6133"/>
        <w:gridCol w:w="2893"/>
      </w:tblGrid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организаций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общественных работ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города Есиль»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документов, помощь в работе с социальными картами.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дворов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документов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на праве хозяйственного ведения «Есильское городское коммунальное хозяйство» при аппарате города Есиль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ремонтных работах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квадратных метров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Есильского района»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документов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Зареченского сельского округа»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документов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Двуреченского сельского округа»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документов, помощь в работе с социальными картами.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 квадратных метров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Биртальского сельского округа»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документов, помощь в работе с социальными картами.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дворов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документов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 квадратных метров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Красивинского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округа»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документов, помощь в работе с социальными картами.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дворов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 квадратных метров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Знаменского сельского округа»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документов, помощь в работе с социальными картами.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дворов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 квадратных метров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Красногорского поселкового округа»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документов, помощь в работе с социальными картами.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дворов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 квадратных метров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Аксай»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документов, помощь в работе с социальными картами.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дворов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 квадратных метров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Бузулук»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документов, помощь в работе с социальными картами.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дворов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 квадратных метров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Ейское»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документов, помощь в работе с социальными картами.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дворов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 квадратных метров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Жаныспай»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документов, помощь в работе с социальными картами.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дворов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 квадратных метров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Интернациональ-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ное»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документов, помощь в работе с социальными картами.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дворов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 квадратных метров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Караколь»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документов, помощь в работе с социальными картами.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дворов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 квадратных метров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Ковыльное»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документов, помощь в работе с социальными картами.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дворов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 квадратных метров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Курское»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документов, помощь в работе с социальными картами.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дворов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 квадратных метров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Московское»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документов, помощь в работе с социальными картами.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дворов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 квадратных метров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Орловка»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документов, помощь в работе с социальными картами.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дворов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 квадратных метров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Раздольное»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документов, помощь в работе с социальными картами.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дворов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525 квадратных метров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Речное»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документов, помощь в работе с социальными картами.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дворов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 квадратных метров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Свободное»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документов, помощь в работе с социальными картами.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дворов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 квадратных метров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Сурган»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документов, помощь в работе с социальными картами.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дворов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 квадратных метров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Ярославка»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документов, помощь в работе с социальными картами.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дворов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 квадратных метров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Юбилейный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документов, помощь в работе с социальными картами.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дворов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 квадратных метров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3433"/>
        <w:gridCol w:w="5593"/>
        <w:gridCol w:w="3153"/>
      </w:tblGrid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 общественных работ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 оплаты труда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финансирования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