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4dc3" w14:textId="b394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"Об организации общественных работ в Есильском районе на 2010 год" от 28 января 2010 года № А-1/20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26 марта 2010 года № А-3/75. Зарегистрировано Управлением юстиции Есильского района Акмолинской области 23 апреля 2010 года № 1-11-116. Утратило силу - постановлением акимата Есильского района Акмолинской области от 24 декабря 2010 года № А-12/381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Есильского района Акмолинской области от 24.12.2010 № А-12/381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Есильского района «Об организации общественных работ в Есильском районе на 2010 год» от 28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А-1/20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Управлении юстиции Есильского района № 1-11-114, опубликованного 12 марта 2010 года в районной газете «Жана Есіл»)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Есильского района и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 размеры оплаты труда и источники их финансирования по Есильскому 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233"/>
        <w:gridCol w:w="6133"/>
        <w:gridCol w:w="28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«Есильское городское коммунальное хозяйство» при аппарате города Есиль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Красногорского поселкового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Бузулук»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Ейское»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Жаныспай»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Интернациональ-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Караколь»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Ковыльное»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квадратных метров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Речное»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Сурган»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Юбилейный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433"/>
        <w:gridCol w:w="5593"/>
        <w:gridCol w:w="31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