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8a19" w14:textId="5a48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апреля 2010 года № 24/6. Зарегистрировано Управлением юстиции Есильского района Акмолинской области 20 мая 2010 года № 1-11-118. Утратило силу - решением Есильского районного маслихата Акмолинской области от 20 февраля 2012 года № 2/5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Есильского районного маслихата Акмолинской области от 20.02.2012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доход ниже прожиточного минимума или в силу определенных обстоятельств, нуждающимся в экстренной социальной поддержке - раз в год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на лечение, приобретение компенсаторных технических вспомогательных средств и оплату санаторно-курортного лечения - раз в год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к юбилейным датам 80,90,100-летие – раз год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и больным туберкулезом – раз год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семей из сельской местности, обучающимся на очном отделении в колледжах на основании договора с учебным заведением и справки с места учебы –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- инвалидам на оплату за обучение –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молодым специалистам прибывшим работать в учреждения здравоохранения – раз в год в размере 175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детям-сиротам, оставшимся без попечения родителей, в период получения ими образования в высших учебных заведениях – раз в год в размере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- ежемесячно в размере 0,5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за коммунальные услуги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подписку районной газеты один раз в год в размере стоимости одного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 для проезда в медицинские учреждения и сопровождающего лица на лечение в оба конца за проезд на железнодорожном транспорте (но в размере не более стоимости билета купейного вагона), междугородном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сопровождающее лицо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по заключению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праздничным датам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 - многодетным матерям, награжденным подвесками «Алтын Алқа», «Күміс Алқа»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 - участникам и инвалидам Великой Отечественной войны в размере десяти месячных расчетных показателей, бывшим несовершеннолетним узникам концлагерей в размере трех месячных расчетных показателей, бывшим жителям блокадного Ленинграда в размере трех месячных расчетных показателей, вдовам инвалидов Великой Отечественной войны в размере одного месячного расчетного показателя, труженикам тыла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 - детям инвалидам до 16 лет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и инвалидов – пенсионерам в размере ноль целых три десятых месячного расчетного показателя и инвалидам в размере ноль целых пять десятых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Есильского районного маслихата Акмолинской области от 21.07.2010 </w:t>
      </w:r>
      <w:r>
        <w:rPr>
          <w:rFonts w:ascii="Times New Roman"/>
          <w:b w:val="false"/>
          <w:i w:val="false"/>
          <w:color w:val="00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Есильского районного маслихата «Об утверждении Правил осуществления социальной помощи отдельным категориям нуждающихся граждан» от 22 декабря 2004 года № 13/6 (зарегистрировано в реестре государственной регистрации нормативно-правовых актов № 2981, опубликовано 14 февраля 2005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Есильского районного маслихата от 8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15/7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Есильского районного маслихата от 22 декабря 2004 года № 13/6 «Об утверждении Правил осуществления социальной помощи отдельным категориям нуждающихся граждан» (зарегистрировано в реестре государственной регистрации нормативно-правовых актов № 1-11-104, опубликовано 22 мая 2009года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К.Турсунов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района                 В.Чернецкая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