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f377" w14:textId="058f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27 мая 2010 года № А-5/132. Зарегистрировано Управлением юстиции Жаркаинского района Акмолинской области 21 июня 2010 года № 1-12-128. Утратило силу - постановлением акима Жаркаинского района Акмолинской области от 14 декабря 2010 года № А-12/473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Жаркаинского района Акмолинской области от 14 декабря 2010 года № А-12/473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(более года)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мигранты;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высвободившиеся с инвестиционных проектов безработные в рамках Дорожной карты в 2009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высшего,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постановлением акимата Жаркаинского района Акмолинской области от 08.07.2010 </w:t>
      </w:r>
      <w:r>
        <w:rPr>
          <w:rFonts w:ascii="Times New Roman"/>
          <w:b w:val="false"/>
          <w:i w:val="false"/>
          <w:color w:val="000000"/>
          <w:sz w:val="28"/>
        </w:rPr>
        <w:t>№ А-7/188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