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e72f" w14:textId="425e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Жаксынском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 февраля 2010 года № А-1/13. Зарегистрировано Управлением юстиции Жаксынского района Акмолинской области 3 марта 2010 года № 1-13-105. Утратило силу - постановлением акимата Жаксынского района Акмолинской области от 10 января 2011 года № а-0/31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Жаксынского района Акмолинской области от 10.01.2011 № а-0/31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Постановления Правительства Республики Казахстан от 19 июня 2001 года № 836 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мерах по реализации Закона Республики Казахстан от 23 января 2001 года 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общественные работы в Жаксынском районе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прилагаемый перечень организаций, виды, объемы, условия общественных работ, размеры оплаты труда и источники их финансирования по Жаксынскому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постановления возложить на заместителя акима Жаксынского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распространяется на правоотношения, возникшие с 5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Н.Мельников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 февраля 2010 года № А-1/13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организаций, виды, объемы, условия общественных работ, размеры оплаты труда и источники их финансирования по Жаксынскому району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200"/>
        <w:gridCol w:w="5046"/>
        <w:gridCol w:w="3577"/>
      </w:tblGrid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</w:tr>
      <w:tr>
        <w:trPr>
          <w:trHeight w:val="10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документов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Жаксы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Жанакийминского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документов</w:t>
            </w:r>
          </w:p>
        </w:tc>
      </w:tr>
      <w:tr>
        <w:trPr>
          <w:trHeight w:val="15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документов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документов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документов</w:t>
            </w:r>
          </w:p>
        </w:tc>
      </w:tr>
      <w:tr>
        <w:trPr>
          <w:trHeight w:val="10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Киевское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Чапаевское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карт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документов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6436"/>
        <w:gridCol w:w="3625"/>
      </w:tblGrid>
      <w:tr>
        <w:trPr>
          <w:trHeight w:val="315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435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