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7dc6c" w14:textId="187dc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в селе Жаксы улицы Кирова на улицу имени Кенжеша Туктубаева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Жаксы Жаксынского района Акмолинской области от 3 июля 2010 года № 24. Зарегистрировано Управлением юстиции Жаксынского района Акмолинской области 16 июля 2010 года № 1-13-112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08 декабря 1993 года «Об административно-территориальном устройстве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с учетом мнения жителей улицы Кирова села Жаксы, аким села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Кирова села Жаксы на улицу имени Кенжеша Туктубаева.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Жаксынского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села Жаксы                            М.М.Байкенов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культуры и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языков Жаксынского района»                 З.С.Ташмухамбетова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архитектуры и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Жаксынского района»                        Д.Ю.Васильев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