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cf30" w14:textId="4cfc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2009 года № 22-147 "О бюджете Зерендинского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4 марта 2010 года № 26-166. Зарегистрировано Управлением юстиции Зерендинского района Акмолинской области 25 марта 2010 года № 1-14-132. Утратило силу - решением Зерендинского районного маслихата Акмолинской области от 25 марта 2011 года № 37/256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Зерендинского районного маслихата Акмолинской области от 25.03.2011 № 37/256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Приложение 1 к решению Зерендинского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от 15 января 2010 года в газете «Зеренді»)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Зерендинского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С.Курмангужина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2010-2012 годы".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99"/>
        <w:gridCol w:w="940"/>
        <w:gridCol w:w="1081"/>
        <w:gridCol w:w="819"/>
        <w:gridCol w:w="7193"/>
        <w:gridCol w:w="201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2647057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834755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399963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147702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4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8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веществами,пневматического оружия с дульной энергией не боле 7,5 ДЖ и калибра до 4,5 мм включительно)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 налоговые поступления в местный бюджет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1794372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1794372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1794372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1391151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2617057,0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193511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15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15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1544611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97014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1414587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1411090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1389340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13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92866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92866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18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12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инвалидами Великой Отечественной войны к 65-летию Победы в Великой Отечественной войне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</w:t>
            </w:r>
          </w:p>
        </w:tc>
      </w:tr>
      <w:tr>
        <w:trPr>
          <w:trHeight w:val="12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134890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107606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9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2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253566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253566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253566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Дефицит(профицит) бюджета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-24036,0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