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c4e3" w14:textId="093c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2010 году общественных работ в организациях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 марта 2010 года № А-2/57. Зарегистрировано Управлением юстиции Сандыктауского района Акмолинской области 16 марта 2010 года № 1-16-106. Утратило силу - постановлением акимата Сандыктауского района Акмолинской области от 6 января 2011 года № 1/23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Сандыктауского района Акмолинской области от 06.01.2011 № 1/23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организации и финансирования общественных работ», утвержденных постановлением Правительства Республики Казахстан от 19 июня 2001 года № 836,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2010 году общественные работы в организациях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объемы, конкретные условия общественных работ, размеры оплаты труда участников и источники их финансирования по Сандыктаускому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Сандыктауского района Акмолинской области и распространяется на правоотношения возникшие с 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Д.Нурмакова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А-2/57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конкретные условия общественных работ, размеры оплаты труда участников и источники их финансирования по Сандыктаускому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3610"/>
        <w:gridCol w:w="4217"/>
        <w:gridCol w:w="497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 квадратных метров</w:t>
            </w:r>
          </w:p>
        </w:tc>
      </w:tr>
      <w:tr>
        <w:trPr>
          <w:trHeight w:val="10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 Сандыктауского 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округа» Сандыктауского 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 квадратных метров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10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</w:tc>
      </w:tr>
      <w:tr>
        <w:trPr>
          <w:trHeight w:val="21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0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</w:tc>
      </w:tr>
      <w:tr>
        <w:trPr>
          <w:trHeight w:val="18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8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8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5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Хлебное»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8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9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Мадениет»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18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6547"/>
        <w:gridCol w:w="3902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85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15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65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1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1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25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