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aa4b" w14:textId="8eca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16 апреля 2010 года № 18/2. Зарегистрировано Управлением юстиции Сандыктауского района Акмолинской области 14 мая 2010 года № 1-16-108. Утратило силу в связи с истечением срока применения - (письмо Сандыктауского районного маслихата Акмолинской области от 30 апреля 2013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Сандыктауского районного маслихата Акмолинской области от 30.04.2013 № 54).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на социальные выплаты имеют следующие граждане: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доход ниже прожиточного минимума или в силу определенных обстоятельств, нуждающиеся в экстренной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и дети инвалиды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 (лица, приравненные к ним, труженикам тыла, вдовы умерших инвалидов Великой Отечественной войны, семьи погибших воинов в мирное время, бывшие узники фашистских концлагерей), реабилитированные граждане, пенсионеры ко Дню пожилых;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больные неизлечимыми болезнями;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 лечебным учреждениям по Акмолинской области онкобольным и туберкулезным больным;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студенты из малообеспеченных и многодетных семей, обучающиеся на очном отделении в колледжах.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Социальная выплата предоставляется в денежной форме один раз в год одному члену семьи (гражданину).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Лицам, указанным в абзаце четыре пункта 2 социальная помощь к государственным праздникам и районным мероприятиям производится на основании списка, согласованного с акимом района, без подачи заявлений об оказании помощи и актов обследования материально-бытовых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2-2, решением Сандыктауского районного маслихата Акмолинской области от 13.09.2010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Размер выплаты в каждом конкретном случае определяется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выплаты для лиц указанных: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два, три, четыре, пять, шесть пункта 2 не должен превышать 40 кратного размера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семь в сумме фактических затрат за год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2-3, решением Сандыктауского районного маслихата Акмолинской области от 13.09.2010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Больным туберкулезом, нуждающихся в материальной помощи, дополнительно выплачивается три месячных расчетных показателя, ежемесячно, на основании списка территориального медицинского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(получателям государственной адресной социальной помощи) дополнительно выплачивается 0,5 месячного расчетного показателя на каждого члена семьи, ежемесячно, на основании списка получателей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дополнительно выплачивается социальная помощь на расходы за коммунальные услуги в размере одного месячного расчетного показателя,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возмещение расходов по оплате коммунальных услуг дополнительно выплачивается в размере 2,5 месячного расчетного показателя,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осуществляются в пределах средств, предусмотренных на эти цели в районном бюджете по бюджетной программе 451007000 «Социальная помощь отдельным категориям нуждающихся граждан по решениям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2-4, решением Сандыктауского районного маслихата Акмолинской области от 13.09.2010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Сандыктауского районного маслихата «Об утверждении Правил осуществления социальных выплат отдельным категориям граждан» от 18 марта 2005 года № 15/2, (зарегистрировано в Реестре государственной регистрации нормативных правовых актов № 1-16-1, опубликовано от 25 апреля 2005 года в газете «Сандыктауские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Б.Уразалина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Л.Лемешевская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Н.Мурашиди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В.Локусова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