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d2c8" w14:textId="939d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по Целиноградскому району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12 апреля 2010 года № А-4/65. Зарегистрировано Управлением юстиции Целиноградского района Акмолинской области от 16 апреля 2010 года № 1-17-133. Утратило силу - постановлением акимата Целиноградского района Акмолинской области от 31 декабря 2010 года № А-6/298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Целиноградского района Акмолинской области от 31.12.2010 </w:t>
      </w:r>
      <w:r>
        <w:rPr>
          <w:rFonts w:ascii="Times New Roman"/>
          <w:b w:val="false"/>
          <w:i w:val="false"/>
          <w:color w:val="ff0000"/>
          <w:sz w:val="28"/>
        </w:rPr>
        <w:t>№ А-6/298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 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Целиноградского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по Целиноградскому району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района «Об установлении квоты рабочих мест для инвалидов в размере трех процентов от общей численности рабочих мест по Целиноградскому району на 2009 год» от 13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1-17-84, опубликовано 20 марта 2009 года в газетах «Призыв» - «Ұран»).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района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М.Мынжанов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