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2eb9b" w14:textId="c62eb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в размере трех процентов от общей численности рабочих мест по Целиноградскому району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Целиноградского района Акмолинской области от 31 декабря 2010 года № А-6/298. Зарегистрировано Управлением юстиции Целиноградского района Акмолинской области 21 января 2011 года № 1-17-146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«О социальной защите инвалидов в Республике Казахстан», пунктом </w:t>
      </w:r>
      <w:r>
        <w:rPr>
          <w:rFonts w:ascii="Times New Roman"/>
          <w:b w:val="false"/>
          <w:i w:val="false"/>
          <w:color w:val="000000"/>
          <w:sz w:val="28"/>
        </w:rPr>
        <w:t>5-2 статьи</w:t>
      </w:r>
      <w:r>
        <w:rPr>
          <w:rFonts w:ascii="Times New Roman"/>
          <w:b w:val="false"/>
          <w:i w:val="false"/>
          <w:color w:val="000000"/>
          <w:sz w:val="28"/>
        </w:rPr>
        <w:t xml:space="preserve"> 7 Закона Республики Казахстан от 23 января 2001 года «О занятости населения», акимат Целиноградского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трех процентов от общей численности рабочих мест по Целиноградскому району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постановление акимата района «Об установлении квоты рабочих мест для инвалидов в размере трех процентов от общей численности рабочих мест по Целиноградскому району на 2010 год» от 12 апреля 2010 года № А-4/65 (зарегистрировано в реестре государственной регистрации нормативных правовых актов </w:t>
      </w:r>
      <w:r>
        <w:rPr>
          <w:rFonts w:ascii="Times New Roman"/>
          <w:b w:val="false"/>
          <w:i w:val="false"/>
          <w:color w:val="000000"/>
          <w:sz w:val="28"/>
        </w:rPr>
        <w:t>№ 1-17-133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4 июня 2010 года в газетах «Призыв», «Ұран»).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Целиноградского района Жанбаева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Управлении юстиции Целиноградского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 Жунусов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