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8ad9" w14:textId="45c8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5 января 2010 года № А-1/1. Зарегистрировано Управлением юстиции Шортандинского района Акмолинской области 4 февраля 2010 года № 1-18-104. Утратило силу постановлением акимата Шортандинского района Акмолинской области от 8 февраля 2016 года № А-1/17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Шортандинского района Акмолинской области от 08.02.2016 </w:t>
      </w:r>
      <w:r>
        <w:rPr>
          <w:rFonts w:ascii="Times New Roman"/>
          <w:b w:val="false"/>
          <w:i w:val="false"/>
          <w:color w:val="ff0000"/>
          <w:sz w:val="28"/>
        </w:rPr>
        <w:t>№ А-1/17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 в целях оказания содействия лицам, нуждающимся в социальной защите и обеспечении их занятости,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в Шортандинском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