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4c3b4" w14:textId="cf4c3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мужского пола, которым в год приписки исполняется семнадцать лет, к призывному участку государственного учреждения "Отдел по делам обороны Шортандинского района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Шортандинского района Акмолинской области от 21 января 2010 года № 1. Зарегистрировано Управлением юстиции Шортандинского района Акмолинской области 5 февраля 2010 года № 1-18-105. Утратило силу - решением акима Шортандинского района Акмолинской области от 20 декабря 2010 года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800000"/>
          <w:sz w:val="28"/>
        </w:rPr>
        <w:t>  Сноска. Утратило силу - решением акима Шортандинского района Акмолинской области от 20.12.2010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«О местном государственном управлении и самоуправлении в Республике Казахстан»,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воинской обязанности и воинской службе», </w:t>
      </w:r>
      <w:r>
        <w:rPr>
          <w:rFonts w:ascii="Times New Roman"/>
          <w:b w:val="false"/>
          <w:i w:val="false"/>
          <w:color w:val="000000"/>
          <w:sz w:val="28"/>
        </w:rPr>
        <w:t>Правилами о порядке ведения воинского учета военнообязанных и призывников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утвержденными постановлением Правительства Республики Казахстан от 5 мая 2006 года № 371, в целях принятия граждан на воинский учет, определения их количества, степени годности к воинской службе, установления общеобразовательного уровня, специальности и уровня физической подготовки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Организовать и обеспечить приписку граждан мужского пола, которым в год приписки исполняется семнадцать лет, к призывному участку государственного учреждения «Отдел по делам обороны Шортандинского района Акмолинской области» в январе–марте 2010 года, находящемуся по адресу: поселок Шортанды, переулок Безымянный,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решения возложить на заместителя акима Шортандинского района Игнатова В.П.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Шортандинского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Шортандинского района                 С.Камзебаев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Е.Асылбеков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